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b10a" w14:textId="07ab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2022 года № 1092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5 мая 2022 года № 826, землеустроительного проекта, утвержденного приказом государственного учреждения "Отдел земельных отношений акимата города Костаная" от 24 мая 2022 года № 530,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Гусейнову Рауфу Джали-оглы публичный сервитут на земельный участок для проектирования, прокладки и строительства коммунальных и инженерных подводящих сетей наружного газопровода, расположенный по адресу: город Костанай, улица Узкоколейная, 43, общей площадью 0,1489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