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7f410e" w14:textId="b7f410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публичного сервитута на земельный участок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Костаная Костанайской области от 31 мая 2022 года № 1093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18</w:t>
      </w:r>
      <w:r>
        <w:rPr>
          <w:rFonts w:ascii="Times New Roman"/>
          <w:b w:val="false"/>
          <w:i w:val="false"/>
          <w:color w:val="000000"/>
          <w:sz w:val="28"/>
        </w:rPr>
        <w:t xml:space="preserve">, пунктом 4 </w:t>
      </w:r>
      <w:r>
        <w:rPr>
          <w:rFonts w:ascii="Times New Roman"/>
          <w:b w:val="false"/>
          <w:i w:val="false"/>
          <w:color w:val="000000"/>
          <w:sz w:val="28"/>
        </w:rPr>
        <w:t>статьи 69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на основании заключения земельной комиссии от 13 мая 2022 года № 827, землеустроительного проекта, утвержденного приказом государственного учреждения "Отдел земельных отношений акимата города Костаная" от 24 мая 2022 года № 532, акимат города Костаная ПОСТАНОВЛЯЕТ: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Савочкиной Анне Ивановне публичный сервитут на земельный участок для проектирования, прокладки и строительства коммунальных и инженерных подводящих сетей газопровода, расположенный по адресу: город Костанай, жилой массив Дружба, улица Пионерская, дом 1, квартира 2, общей площадью 0,0114 гектар.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земельных отношений акимата города Костаная" в установленном законодательством Республики Казахстан порядке обеспечить: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направление настоящего постановления на официальное опубликование в эталонном контрольном банке нормативных правовых актов Республики Казахстан;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города Костаная после его официального опубликования.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города Костаная.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Жундубаев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