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c562" w14:textId="560c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июля 2022 года № 1373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марта 2022 года № 820, землеустроительных проектов, утвержденных приказами государственного учреждения "Отдел земельных отношений акимата города Костаная" от 27 июня 2022 года № 710, № 711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жилищно- коммунального хозяйства, пассажирского транспорта и автомобильных дорог акимата города Костаная" публичные сервитуты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публичный сервитут государственному учреждению "Отдел жилищно- 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проектирования и на период проведения строительно-монтажных работ по адресу: город Костанай, "Реконструкция улица Баймагамбетова, в границах улицы Фролова- проспект Нұрсұлтан Назарабаев в городе Костанай" общей площадью 6,9592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проектирования и на период проведения строительно-монтажных работ по адресу: город Костанай, "Реконструкция улица Баймагамбетова, в границах улицы В. Интернационалистов - улицы Фролова в городе Костанай" общей площадью 8,3753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