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535a" w14:textId="9b65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19 августа 2022 года № 1778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21 июля 2022 года № 837, землеустроительного проекта, утвержденного приказом государственного учреждения "Отдел земельных отношений акимата города Костаная" от 1 августа 2022 года № 864,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Усачевой Ирине Дмитриевне публичный сервитут на земельный участок для прокладки инженерных сетей газопровода (для реконструкции существующего газопровода низкого давления, длиной 40 м в ранее газифицированном объекте с изменением точки подключения), расположенный по адресу: город Костанай, улица Набережная, дом 56/8, общей площадью 0,0159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