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695db" w14:textId="48695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государственному коммунальному предприятию "Железорудная ТЭК" акимата города Рудного на земельный участок в целях обслуживания и эксплуатации тепловых сетей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 февраля 2022 года № 135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заявления и землеустроительного проекта, утвержденного приказом от 27 января 2022 года № 30,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государственному коммунальному предприятию "Железорудная ТЭК" акимата города Рудного на земельный участок площадью 16,6617 га, в целях обслуживания и эксплуатации тепловых сетей, расположенный по адресу: город Рудный: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тепловая сеть 46-47 кварталов;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тепловая сеть 44 квартала;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тепловая сеть 48 квартала;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тепловая сеть 11 квартала;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тепловая сеть 33 квартала;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тепловая сеть 41 квартала;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тепловая сеть 32 квартала;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тепловая сеть 17 квартала;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тепловая сеть 14 квартала;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тепловая сеть 16 квартала;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тепловая сеть 34 квартала;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тепловая сеть 42 квартала;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тепловая сеть 43 квартала;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тепловая сеть 50 квартала;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тепловая сеть 45 квартала;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тепловая сеть 49 квартала;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тепловая сеть 35 квартала;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тепловая сеть 52 квартала;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тепловая сеть 57 квартала;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тепловая сеть 56 квартала;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тепловая сеть 51 квартала;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тепловая сеть 53-54 кварталов;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тепловая сеть 55 квартала;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тепловая сеть 5 микрорайона;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тепловая сеть 4 микрорайона;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тепловая сеть 3 микрорайона;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тепловая сеть 55а квартала;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тепловая сеть квартала ФЗО (бывший поселок ФЗО);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наружные тепловые сети по улице П. Корчагина, 141 (к жилому дому 141 по улице П. Корчагина);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наружные тепловые сети по улице П. Корчагина, 139 (к жилому дому 139 по улице П. Корчагина);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наружные тепловые сети по улице 50 лет Октября, 134 (к жилому дому 134 по улице 50 лет Октября);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наружные тепловые сети по улице И. Франко, 18в (к жилому дому 18в по улице И. Франко);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наружные тепловые сети по улице П. Корчагина, 129 (к жилому дому 129 по улице П. Корчагина);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участок тепловых сетей (подземный) от распредилительного колодца в районе дома 97 по улице П. Корчагина до врезки в распредилительный колодец в районе дома 99 по улице П. Корчагина;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участок тепловых сетей (подземный) от врезки дома 52 по улице Мира до врезки возле дома 56 по улице Мира;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участок теплотрассы, расположенный по улице Батищева-Тарасова перед домами 73, 75, 77;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участок теплотрассы от тепловой камеры возле дома 132 по улице Котовского до врезки возле дома 134 по улице Котовского;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участок теплотрассы от тепловой камеры дома 1 по улице Калинина М.И. до забора дома 56 по улице 8 Марта.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 момента подписания.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Рудного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