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f8d8" w14:textId="d0cf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городе Аркалыке</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25 января 2022 года № 33</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городе Аркалыке.</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акимата города Аркалыка"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w:t>
            </w:r>
          </w:p>
        </w:tc>
      </w:tr>
    </w:tbl>
    <w:bookmarkStart w:name="z17" w:id="7"/>
    <w:p>
      <w:pPr>
        <w:spacing w:after="0"/>
        <w:ind w:left="0"/>
        <w:jc w:val="left"/>
      </w:pPr>
      <w:r>
        <w:rPr>
          <w:rFonts w:ascii="Times New Roman"/>
          <w:b/>
          <w:i w:val="false"/>
          <w:color w:val="000000"/>
        </w:rPr>
        <w:t xml:space="preserve"> Правила предоставления коммунальных услуг в городе Аркалыке</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городе Аркалык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20"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21"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22"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23"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4"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5"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6"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7"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8"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9"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30"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31"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32"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33"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4"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5"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6"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7"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8"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9"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40"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41"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42" w:id="32"/>
    <w:p>
      <w:pPr>
        <w:spacing w:after="0"/>
        <w:ind w:left="0"/>
        <w:jc w:val="left"/>
      </w:pPr>
      <w:r>
        <w:rPr>
          <w:rFonts w:ascii="Times New Roman"/>
          <w:b/>
          <w:i w:val="false"/>
          <w:color w:val="000000"/>
        </w:rPr>
        <w:t xml:space="preserve"> 2. Порядок и условия предоставления коммунальных услуг</w:t>
      </w:r>
    </w:p>
    <w:bookmarkEnd w:id="32"/>
    <w:bookmarkStart w:name="z43"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4"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5"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6"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7"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8"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9"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50"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51"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52"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3"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4"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5"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6"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7"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8" w:id="48"/>
    <w:p>
      <w:pPr>
        <w:spacing w:after="0"/>
        <w:ind w:left="0"/>
        <w:jc w:val="left"/>
      </w:pPr>
      <w:r>
        <w:rPr>
          <w:rFonts w:ascii="Times New Roman"/>
          <w:b/>
          <w:i w:val="false"/>
          <w:color w:val="000000"/>
        </w:rPr>
        <w:t xml:space="preserve"> 3. Порядок регулирования процесса пользования и предоставления коммунальных услуг</w:t>
      </w:r>
    </w:p>
    <w:bookmarkEnd w:id="48"/>
    <w:bookmarkStart w:name="z59"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60"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61"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62"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3"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4"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5"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6"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7" w:id="5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города Аркалыка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57"/>
    <w:bookmarkStart w:name="z68"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9"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70"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71"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72"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73"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74"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5"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6"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7"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8"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9"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80"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0"/>
    <w:bookmarkStart w:name="z81" w:id="71"/>
    <w:p>
      <w:pPr>
        <w:spacing w:after="0"/>
        <w:ind w:left="0"/>
        <w:jc w:val="both"/>
      </w:pPr>
      <w:r>
        <w:rPr>
          <w:rFonts w:ascii="Times New Roman"/>
          <w:b w:val="false"/>
          <w:i w:val="false"/>
          <w:color w:val="000000"/>
          <w:sz w:val="28"/>
        </w:rPr>
        <w:t>
      20. Потребитель:</w:t>
      </w:r>
    </w:p>
    <w:bookmarkEnd w:id="71"/>
    <w:bookmarkStart w:name="z82"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2"/>
    <w:bookmarkStart w:name="z83"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84"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5"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6"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7"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8"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9"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90" w:id="80"/>
    <w:p>
      <w:pPr>
        <w:spacing w:after="0"/>
        <w:ind w:left="0"/>
        <w:jc w:val="both"/>
      </w:pPr>
      <w:r>
        <w:rPr>
          <w:rFonts w:ascii="Times New Roman"/>
          <w:b w:val="false"/>
          <w:i w:val="false"/>
          <w:color w:val="000000"/>
          <w:sz w:val="28"/>
        </w:rPr>
        <w:t>
      21. Поставщик:</w:t>
      </w:r>
    </w:p>
    <w:bookmarkEnd w:id="80"/>
    <w:bookmarkStart w:name="z91" w:id="8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1"/>
    <w:bookmarkStart w:name="z92"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93" w:id="8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3"/>
    <w:bookmarkStart w:name="z94"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5" w:id="8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7"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8"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9"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100" w:id="90"/>
    <w:p>
      <w:pPr>
        <w:spacing w:after="0"/>
        <w:ind w:left="0"/>
        <w:jc w:val="left"/>
      </w:pPr>
      <w:r>
        <w:rPr>
          <w:rFonts w:ascii="Times New Roman"/>
          <w:b/>
          <w:i w:val="false"/>
          <w:color w:val="000000"/>
        </w:rPr>
        <w:t xml:space="preserve"> 4. Порядок расчета и оплаты коммунальных услуг</w:t>
      </w:r>
    </w:p>
    <w:bookmarkEnd w:id="90"/>
    <w:bookmarkStart w:name="z101" w:id="9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1"/>
    <w:bookmarkStart w:name="z102"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103"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104" w:id="9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4"/>
    <w:bookmarkStart w:name="z105"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5"/>
    <w:bookmarkStart w:name="z106" w:id="9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Аркалык в соответствии с подпунктом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6"/>
    <w:bookmarkStart w:name="z107"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8"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9"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10" w:id="10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0"/>
    <w:bookmarkStart w:name="z111" w:id="101"/>
    <w:p>
      <w:pPr>
        <w:spacing w:after="0"/>
        <w:ind w:left="0"/>
        <w:jc w:val="left"/>
      </w:pPr>
      <w:r>
        <w:rPr>
          <w:rFonts w:ascii="Times New Roman"/>
          <w:b/>
          <w:i w:val="false"/>
          <w:color w:val="000000"/>
        </w:rPr>
        <w:t xml:space="preserve"> 5. Порядок разрешения разногласий</w:t>
      </w:r>
    </w:p>
    <w:bookmarkEnd w:id="101"/>
    <w:bookmarkStart w:name="z112"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13"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14"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5"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6" w:id="106"/>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6"/>
    <w:bookmarkStart w:name="z117"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8"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9"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20" w:id="11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0"/>
    <w:bookmarkStart w:name="z121" w:id="11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1"/>
    <w:bookmarkStart w:name="z122" w:id="11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2"/>
    <w:bookmarkStart w:name="z123"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24"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5" w:id="11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5"/>
    <w:bookmarkStart w:name="z126"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7" w:id="117"/>
    <w:p>
      <w:pPr>
        <w:spacing w:after="0"/>
        <w:ind w:left="0"/>
        <w:jc w:val="left"/>
      </w:pPr>
      <w:r>
        <w:rPr>
          <w:rFonts w:ascii="Times New Roman"/>
          <w:b/>
          <w:i w:val="false"/>
          <w:color w:val="000000"/>
        </w:rPr>
        <w:t xml:space="preserve"> 6. Заключительные положения</w:t>
      </w:r>
    </w:p>
    <w:bookmarkEnd w:id="117"/>
    <w:bookmarkStart w:name="z128" w:id="118"/>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18"/>
    <w:bookmarkStart w:name="z129" w:id="119"/>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