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5cdab7" w14:textId="95cda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проведения раздельных сходов местного сообщества и количественного состава представителей жителей села для участия в сходе местного сообщества села Екидин города Аркалыка Костанайской области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6 сентября 2022 года № 144. Отменено решением маслихата города Аркалыка Костанайской области от 5 октября 2023 года № 48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Отменено решением маслихата города Аркалыка Костанайской области от 05.10.2023 </w:t>
      </w:r>
      <w:r>
        <w:rPr>
          <w:rFonts w:ascii="Times New Roman"/>
          <w:b w:val="false"/>
          <w:i w:val="false"/>
          <w:color w:val="ff0000"/>
          <w:sz w:val="28"/>
        </w:rPr>
        <w:t>№ 48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Аркалыкский городской маслихат РЕШИЛ: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раздельных сходов местного сообщества села Екидин города Аркалыка Костанайской области.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Утвердить количественный состав представителей жителей села для участия в сходе местного сообщества села Екидин города Аркалыка Костанайской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Аркалыкского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 Елтебаева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решением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проведения раздельных сходов местного сообщества села Екидин города Аркалыка Костанайской области</w:t>
      </w:r>
    </w:p>
    <w:bookmarkEnd w:id="4"/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проведения раздельных сходов местного сообщества села Екидин города Аркалыка Костанайской области разработаны в соответствии с пунктом 6 </w:t>
      </w:r>
      <w:r>
        <w:rPr>
          <w:rFonts w:ascii="Times New Roman"/>
          <w:b w:val="false"/>
          <w:i w:val="false"/>
          <w:color w:val="000000"/>
          <w:sz w:val="28"/>
        </w:rPr>
        <w:t>статьи 39-3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октября 2013 года № 1106 "Об утверждении Типовых правил проведения раздельных сходов местного сообщества" и устанавливают порядок проведения раздельных сходов местного сообщества жителей села Екидин.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местное сообщество – совокупность жителей (членов местного сообщества), проживающих на территории села Екидин, в границах которой осуществляется местное самоуправление, формируются и функционируют его органы;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раздельный сход местного сообщества – непосредственное участие жителей (членов местного сообщества) села Екидин, в избрании представителей для участия в сходе местного сообщества.</w:t>
      </w:r>
    </w:p>
    <w:bookmarkEnd w:id="9"/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Порядок проведения раздельных сходов местного сообщества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проведения раздельного схода местного сообщества территория села Екидин подразделяется на участки (улицы).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 раздельных сходах местного сообщества избираются представители для участия в сходе местного сообщества в количестве не более трех человек.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Раздельный сход местного сообщества созывается и организуется акимом села Екидин.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 времени, месте созыва раздельных сходов местного сообщества и обсуждаемых вопросах население местного сообщества оповещается акимом села Екидин не позднее, чем за десять календарных дней до дня его проведения через средства массовой информации или иными способами.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Проведение раздельного схода местного сообщества в пределах села Екидин организуется акимом села.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наличии в пределах улицы многоквартирных домов раздельные сходы многоквартирного дома не проводятся.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Перед открытием раздельного схода местного сообщества проводится регистрация присутствующих жителей села Екидин, имеющих право в нем участвовать.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Раздельный сход местного сообщества считается состоявшимся при участии не менее десяти процентов жителей (членов местного сообщества), проживающих в селе Екидин и имеющих право в нем участвовать.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Раздельный сход местного сообщества открывается акимом села Екидин или уполномоченным им лицом.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Председателем раздельного схода местного сообщества является аким села Екидин или уполномоченное им лицо.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оформления протокола раздельного схода местного сообщества открытым голосованием избирается секретарь.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Кандидатуры представителей жителей села Екидин для участия в сходе местного сообщества выдвигаются участниками раздельного схода местного сообщества в соответствии с количественным составом, утвержденным Аркалыкским городским маслихатом.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Голосование проводится открытым способом персонально по каждой кандидатуре. Избранными считаются кандидаты, набравшие наибольшее количество голосов участников раздельного схода местного сообщества.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На раздельном сходе местного сообщества ведется протокол, который подписывается председателем и секретарем и передается в аппарат акима села Екидин.</w:t>
      </w:r>
    </w:p>
    <w:bookmarkEnd w:id="2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сентября 2022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144</w:t>
            </w:r>
          </w:p>
        </w:tc>
      </w:tr>
    </w:tbl>
    <w:bookmarkStart w:name="z38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Количественный состав представителей жителей села для участия в сходе местного сообщества села Екидин города Аркалыка Костанайской области</w:t>
      </w:r>
    </w:p>
    <w:bookmarkEnd w:id="2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улиц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представителей жителей села (человек)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Амангельды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Сатбаева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Школьная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Жауке батыра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Кабанбай батыра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Кыргы ауыл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Озерная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Дулатова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Майлина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Мауленова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улица Аубакирова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