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df37" w14:textId="befd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Жанакала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2022 года № 146.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Жанакала города Аркалыка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Жанакала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Жанакала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Жанакала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Жанакала.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Жанакала,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Жанакала,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Жанакала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Жанакала.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Жанакала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Жанакала организуется акимом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 Жанакала,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селе Жанакала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Жанакала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Жанакала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Жанакала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Жанакала.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Жанакала города Аркалыка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Ахметжанова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Абдигапар хана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Искакова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Конкишева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Караторгай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Жангелдина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