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ac0dd" w14:textId="94ac0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2023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22 декабря 2022 года № 181.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приказами Министра национальной экономики Республики Казахстан от 6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9946), от 29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32927), Аркалыкский городской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маслихата города Аркалыка Костанайской области от 05.10.2023 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города Аркалыка на 2023 год: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