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c2442" w14:textId="ecc24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предпринимательства акимата Алтынсаринского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8 февраля 2022 года № 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Алтынсаринского района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(далее – ГУ) "Отдел предпринимательства акимата Алтынсаринского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Алтынсаринского района от 13 апреля 2020 года № 44 "Об утверждении Положения о ГУ "Отдел предпринимательства акимата Алтынсаринского района" со дня официального опубликования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 "Отдел предпринимательства акимата Алтынсаринского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Алтынсаринского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Алтынсаринского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Алтынсаринского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предпринимательства акимата Алтынсаринского района"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предпринимательства акимата Алтынсаринского района" (далее - Отдел предпринимательства) является государственным органом Республики Казахстан, осуществляющим руководство в сфере предпринимательства.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предпринимательства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предпринимательства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предпринимательства вступает в гражданско-правовые отношения от собственного имени.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предпринимательства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предпринимательства по вопросам своей компетенции в установленном законодательством порядке принимает решения, оформляемые приказами руководителя Отдела предпринимательства и другими актами, предусмотренными законодательством Республики Казахстан.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"Отдел предпринимательства акимата Алтынсаринского района" утверждаются в соответствии с законодательством Республики Казахстан.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110101, Республика Казахстан, Костанайская область, Алтынсаринский район, село Убаганское, улица Пришкольная, 1 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 предпринимательства.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Отдела предпринимательства осуществляется из местного бюджета, в соответствии с законодательством Республики Казахстан.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Отделу предпринимательства запрещается вступать в договорные отношения с субъектами предпринимательства на предмет выполнения обязанностей, являющихся полномочиями Отдела предпринимательства. Если Отделу предпринимательства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1"/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и анализ развития субъектов предпринимательства;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информационно-правовая поддержка хозяйствующих субъектов и предпринимателей района;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и консультативная помощь хозяйствующим субъектам и предпринимателям района в подготовке инвестиционных проектов;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реализации государственной политики и координации местных исполнительных органов по вопросам предпринимательства.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на рассмотрение акима, акимата района предложения по решению вопросов, относящихся к компетенции Отдела предпринимательства;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совместно с другими компетентными органами государственного управления в разработке и реализации мер по экономическому оздоровлению хозяйствующих субъектов;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соблюдение и защиту прав, свобод и законных интересов граждан;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в установленные законодательством сроки жалобы и заявления, принимать по ним необходимые меры.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общественными объединениями и иными государственными и негосударственными структурами;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запрашивание и получение в пределах своей компетенции для выполнения, возложенных на Отдел предпринимательства задач, информаций от соответствующих органов государственной власти;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государственный контроль за соблюдением размера предельно допустимых розничных цен на социально значимые продовольственные товары;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государственный контроль за соблюдением размера торговой надбавки на социально значимые продовольственные товары.</w:t>
      </w:r>
    </w:p>
    <w:bookmarkEnd w:id="39"/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Отдела предпринимательства осуществляется первым руководителем, который несет персональную ответственность за выполнение возложенных на Отдел предпринимательства задач и осуществление им своих полномочий.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Отдела предпринимательства назначается на должность и освобождается от должности в соответствии с законодательством Республики Казахстан.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 первого руководителя Отдела предпринимательства: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руководит работой государственного учреждения;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несет персональную ответственность за выполнение возложенных на Отдел предпринимательства функций, обеспечивает целевое использование бюджетных средств;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несет персональную ответственность за непринятие мер по противодействию коррупции;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назначает на должность и освобождает от должности работников в установленном законодательном порядке;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полномочия и обязанности работников Отдела предпринимательства;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Отдел предпринимательства в государственных органах, организациях в соответствии с действующим законодательством Республики Казахстан.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предпринимательства в период его отсутствия осуществляется лицом, его замещающим в соответствии с действующим законодательством.</w:t>
      </w:r>
    </w:p>
    <w:bookmarkEnd w:id="50"/>
    <w:bookmarkStart w:name="z6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Отдел предпринимательства может иметь на праве оперативного управления обособленное имущество в случаях, предусмотренных законодательством.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предпринимательства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Имущество, закрепленное за Отделом предпринимательства, относится к коммунальной собственности.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предпринимательства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55"/>
    <w:bookmarkStart w:name="z6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Реорганизация и упразднение Отдела предпринимательства осуществляются в соответствии с законодательством Республики Казахстан.</w:t>
      </w:r>
    </w:p>
    <w:bookmarkEnd w:id="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