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e7a3" w14:textId="c87e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 акимата Алтынсаринского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26 апреля 2022 года № 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Алтынсаринского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 акимата Алтынсаринского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Алтынсаринского района от 24 апреля 2013 года № 137 "Об утверждении Положения о государственном учреждении "Отдел земельных отношений акимата Алтынсаринского района" со дня официального опубликования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Алтынсаринского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Алтынсаринского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Алтынсаринского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 акимата Алтынсаринского района"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 акимата Алтынсаринского района" (далее - Отдел) является государственным органом Республики Казахстан, осуществляющим руководство в сфере земельных отношений на территории Алтынсаринского района.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Учредителем государственного учреждения "Отдел земельных отношений акимата Алтынсаринского района" является государство в лице акимата Алтынсаринского района.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земельных отношений акимата Алтынсаринского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земельных отношений акимата Алтынсаринского района"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Казахстан, счета в органах казначейства.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земельных отношений акимата Алтынсаринского района" вступает в гражданско - 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земельных отношений акимата Алтынсаринского района"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земельных отношений акимата Алтынсаринского района"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земельных отношений акимата Алтынсаринского района" утверждаются в соответствии с действующим законодательством.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110100, Костанайская область, Алтынсаринский район, село Убаганское, улица Ленина, 4.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земельных отношений акимата Алтынсаринского района".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земельных отношений акимата Алтынсаринского района".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земельных отношений акимата Алтынсаринского района" осуществляется из местного бюджета.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земельных отношений акимата Алтынсаринского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земельных отношений акимата Алтынсаринского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Миссия, основные задачи, функции, права и обязанности государственного органа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осуществляет управленческие функции в области земельных отношений.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единой государственной политики в области регулирования земельных отношений;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исполнения земельного законодательства, постановлений областных (районных) исполнительных органов по организации использования охраны земель;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работ по проведению земельной реформы;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использованием земель в установленом порядке.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предложений и проектов решений местного исполнительного органа по предоставлению и изъятию, резервированию земельных участков в пределах их компетенции;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земельных участков в частную собственность и землепользование,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изъятие земельных участков в том числе для государственных нужд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внесение на утверждение соответствующего представительного органа районных программ по рациональному использованию земель, повышению плодородия почв, охране земельных ресурсов в комплекте с другими природоохранными мероприятиями и обеспечение их выполнения;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4-1) резервирование земель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планов земельно-хозяйственного устройства территории населенных пунктов, включая сельскохозяйственные угодья, переданные в введение аульных (сельских) исполнительных органов для утверждения соответствующим представительным органом и обеспечение их выполнения;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установление публичных сервитутов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образование специального земельного фонда;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делимости и неделимости земельных участков;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проведения землеустройства и утверждение землеустроительных проектов по формированию земельных участков, разработки проектов зонирования земель, программ (проектов, схем);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проведения земельных торгов (аукционов, конкурсов);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экспертизы районных программ, схем проектов, затрагивающих вопросы использования и охраны земель;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заключение договоров купли-продажи и договоров аренды земельного участка и временного безвозмездного землепользования;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 материалов по переводу сельскохозяйственных угодий из одного вида в другой;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выдача разрешений на использование земельных участков для проведения изыскательных работ,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учета собственников земельных участков и землепользователей, а также других субъектов земельных правоотношений;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выдача сведений о наличии или отсутствии земельных участков;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выдача паспортов на земельные участки сельскохозяйственного назначения;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ведения земельного кадастра, составление баланса земель;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внутренний контроль и обеспечивает повышение качества оказания государственных услуг в соответствии с законодательством Республики Казахстан;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размещение утвержденных проектов земельно-хозяйственного устройства территории населенных пунктов на специальных информационных стендах в местах, доступных для населения;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совместно с акимами города районного значения, поселка, села, сельского округа и органами местного самоуправления, внесение на утверждение местному представительному органу района Плана по управлению пастбищами и их использованию;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реализации Плана по управлению пастбищами и их использованию и представление ежегодного отчета об итогах его реализации местному представительному органу района.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свою деятельность во взаимодействии с другими органами исполнительной власти;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иных организации, должностных лиц и граждан необходимую информацию по вопросам использования и охраны земель;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акимат области по проектам постановлений по земельным вопросам;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 с юридическими и физическими лицами, приобретать имущественные и личные неимущественные права, быть истцом и ответчиком в суде;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предусмотренные законодательством Республики Казахстан.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норм действующего законодательства Республики Казахстан;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области.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государственного органа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земельных отношений акимата Алтынсаринского района" осуществляется руководителем, который несет персональную ответственность за выполнение возложенных на Отдел задач и осуществление им своих функций.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"Отдел земельных отношений акимата Алтынсаринского района" назначается на должность и освобождается от должности в соответствии с законодательством Республики Казахстан.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государственного учреждения "Отдел земельных отношений акимата Алтынсаринского района" вправе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государственного учреждения "Отдел земельных отношений акимата Алтынсаринского района":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Отдела;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Отдела в государственных органах, иных организациях;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договора;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руководит работой Отдела;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выдаҰт доверенности;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на работу и увольняет с работы работников Отдела;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выполнение возложенных на Отдел функций;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издает приказы и дает указания, обязательные для всех работников Отдела, а также иных лиц в пределах своей компетенции;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общее руководство работой Отдела;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полномочия и обязанности работников Отдела;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поощрения и налагает дисциплинарные взыскания на сотрудников Отдела и иных лиц, в порядке, установленном законодательством Республики Казахстан;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реализует гендерную политику в пределах своей компетенции;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несет ответственность за непринятие мер по противодействию коррупции;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осуществляет иные функции,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земельных отношений акимата Алтынсаринского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Режим работы государственного учреждения "Отдел земельных отношений акимата Алтынсаринского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87"/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земельных отношений акимата Алтынсаринского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образования акимата Алтынсаринского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"Отдел земельных отношений акимата Алтынсаринского района" относится к коммунальной собственности.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земельных отношений акимата Алтынсаринского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2"/>
    <w:bookmarkStart w:name="z1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внесения изменений и дополнений в Положение государственного органа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Изменения и дополнения вносятся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решению Учредителя.</w:t>
      </w:r>
    </w:p>
    <w:bookmarkEnd w:id="94"/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Реорганизация и ликвидация государственного органа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государственного учреждения "Отдел земельных отношений акимата Алтынсаринского района" осуществляются в соответствии с законодательством Республики Казахстан.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