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bbc3" w14:textId="30cb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Алтынсаринского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28 апреля 2022 года № 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44279),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9946)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Алтынсаринского района, подъемное пособие и социальную поддержку для приобретения или строительства жилья в размере: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Алтынсаринского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