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708fe" w14:textId="8b708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августа 2020 года № 319 "Об утверждении Правил проведения раздельных сходов местного сообщества и количественного состава представителей жителей сҰл для участия в сходе местного сообщества Большечураковского сельского округа Алтынсаринского района Костанайской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Алтынсаринского района Костанайской области от 26 сентября 2022 года № 111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Алтынсаринский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27 августа 2020 года № 319 "Об утверждении Правил проведения раздельных сходов местного сообщества и количественного состава представителей жителей сел для участия в сходе местного сообщества Большечураковского сельского округа Алтынсаринского района Костанайской области (зарегистрировано в Реестре государственной регистрации нормативно правовых актах за № 9428) следующие изменения: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вносится изменение на государственном языке, текст на русском языке не меняется;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Правила проведения раздельных сходов местного сообщества Большечураковского сельского округа Алтынсаринского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количественный состав представителей жителей сел для участия в сходе местного сообщества Большечураковского сельского округа Алтынсаринского района Костанайской области,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Алтынсаринского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Есмуханов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</w:t>
            </w:r>
          </w:p>
        </w:tc>
      </w:tr>
    </w:tbl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Правила проведения раздельных сходов местного сообщества Большечураковского сельского округа Алтынсаринского района Костанайской области</w:t>
      </w:r>
    </w:p>
    <w:bookmarkEnd w:id="6"/>
    <w:bookmarkStart w:name="z1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7"/>
    <w:bookmarkStart w:name="z1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Большечураковского сельского округа Алтынсаринского района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Большечураковского сельского округа Алтынсаринского района.</w:t>
      </w:r>
    </w:p>
    <w:bookmarkEnd w:id="8"/>
    <w:bookmarkStart w:name="z2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9"/>
    <w:bookmarkStart w:name="z2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сельского округа, в границах которой осуществляется местное самоуправление, формируются и функционируют его органы;</w:t>
      </w:r>
    </w:p>
    <w:bookmarkEnd w:id="10"/>
    <w:bookmarkStart w:name="z2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сельского округа в избрании представителей для участия в сходе местного сообщества.</w:t>
      </w:r>
    </w:p>
    <w:bookmarkEnd w:id="11"/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проведения раздельных сходов местного сообщества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сельского округа подразделяется на участки (села).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Большечураковского сельского округа Алтынсаринского района.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Большечураковского сельского округа Алтынсаринского района не позднее чем за десять календарных дней до дня его проведения через средства массовой информации или иными способами.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 организуется акимом Большечураковского сельского округа Алтынсаринского района.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соответствующего села имеющих право в нем участвовать.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данном селе и имеющих право в нем участвовать.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Большечураковского сельского округа Алтынсаринского района или уполномоченным им лицом.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Большечураковского сельского округа Алтынсаринского района или уполномоченное им лицо.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маслихатом района.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Большечураковского сельского округа.</w:t>
      </w:r>
    </w:p>
    <w:bookmarkEnd w:id="2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"26"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"27" августа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319</w:t>
            </w:r>
          </w:p>
        </w:tc>
      </w:tr>
    </w:tbl>
    <w:bookmarkStart w:name="z47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 для участия в сходах местного сообщества Большечураковского сельского округа Алтынсаринского района Костанайской области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 Большечураковского сельского округа Алтынсаринского района Костанайской области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Большая Чураковка Большечураковского сельского округа Алтынсаринского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Приозерное Большечураковского сельского округа Алтынсаринского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Кубековка Большечураковского сельского округа Алтынсаринского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Осиповка Большечураковского сельского округа Алтынсаринского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жителей села Новониколаевка Большечураковского сельского округа Алтынсаринского района Костанайской области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