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75ae3" w14:textId="1175a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16 января 2020 года № 286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села Новоалексеевка Алтынсаринского района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Алтынсаринского района Костанайской области от 26 сентября 2022 года № 114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Алтынсаринский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16 января 2020 года № 286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села Новоалексеевка Алтынсаринского района Костанайской области" (зарегистрировано в Реестре государственной регистрации нормативно правовых актах за № 8963)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государственном языке, текст на русском языке не меняется;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проведения раздельных сходов местного сообщества села Новоалексеевка Алтынсаринского района Костанайской области, утвержденные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количественный состав представителей жителей сел для участия в сходе местного сообщества села Новоалексеевка Алтынсаринского района Костанайской области, утвержденные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Алтынсаринского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Есмуханов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сентября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</w:t>
            </w:r>
          </w:p>
        </w:tc>
      </w:tr>
    </w:tbl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села Новоалексеевка Алтынсаринского района Костанайской области</w:t>
      </w:r>
    </w:p>
    <w:bookmarkEnd w:id="6"/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села Новоалексеевка Алтынсаринского района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села Новоалексеевка Алтынсаринского района.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сельского округа, в границах которой осуществляется местное самоуправление, формируются и функционируют его органы;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сельского округа в избрании представителей для участия в сходе местного сообщества.</w:t>
      </w:r>
    </w:p>
    <w:bookmarkEnd w:id="11"/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(села).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села Новоалексеевка Алтынсаринского района.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села Новоалексеевка Алтынсаринского района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 организуется акимом села Новоалексеевка Алтынсаринского района.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 имеющих право в нем участвовать.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 и имеющих право в нем участвовать.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села Новоалексеевка Алтынсаринского района или уполномоченным им лицом.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села Новоалексеевка Алтынсаринского района или уполномоченное им лицо.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района.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села Новоалексеевка.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сентября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"16" января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286</w:t>
            </w:r>
          </w:p>
        </w:tc>
      </w:tr>
    </w:tbl>
    <w:bookmarkStart w:name="z4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для участия в сходах местного сообщества села Новоалексеевка Алтынсаринского района Костанайской области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села Новоалексеевка Алтынсаринского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Новоалексеевка Алтынсаринского района Костанайской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