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ac10" w14:textId="0e8a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Амангельдинскому району на 2022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28 апреля 2022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Амангельдинскому району на 2022-2023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предпринимательства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сельского хозяйства акимата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А.Т. Саржанов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апреля 2022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Амангельдинского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Е.К. Ташимов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Амангельдинскому району на 2022 - 2023 годы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Амангельдинского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2022 - 2023 годы).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Амангельдинского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53594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5024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Амангельдинского района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 Дуйсенбек Калибекович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Батырбек Жаксылокович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Бекетов Гази Серикбаевич кх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Коныршин Жасулан Серикович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Изтелеуов Бабыр Шарипович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Мырзекеев Сарсенбек Жаксылыкович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Журмаганбетова Адеми Токеновна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Ерадилов Аазамат Кабденович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Таурбаев Айдар Тулебаевич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Журмаганбетова Адеми Токеновна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Нурханов Бейсенбек Мусаевич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Жаксыгул Жанабергеновна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Кукамбеков Ихсан Файзанулы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Бегалов Кенжебек Инбайулы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Мырзагазина Сауле Дуйсенбаевна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Қарғабек Сейлханұлы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Ержанов Даурен Серикович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Алмаганбетов Жанибек Балгобаевич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Князов Болат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Есмаганбетов Жомарт Кауатайович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Қалиев Қылышбек Оспанұлы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Сейдазимов Гиззат Амангельдинович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Бужентаев Мэлс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Альмаганбетова Жанна Балгабаевна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Дуйсембек Жақсылықұлы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Токтамысова Гульжан Муратовна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Исмайлов Кайрат Инбаевич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Ернар Бейсенбекович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Әбенов Жасталап Қабдрахманұлы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Даулеткерей Жумашович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Ибрагим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Фазылов Кенжебек Мубаракович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 Салимхан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Култаев Жомарт Кабимолдинович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Ергантаев Серик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Есентаев Сундет Шоптибаевич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Ташпанов Айтуар Ибраевич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 Азамат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Калкаев Турсынкабыл Дуйсенович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Аюпов Еламан Жумагазиевич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Кулахметов Оразхан Саматович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 Марал Рахымбековна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Красиков Валентин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Сейдильдина Гульнар Куспековна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Оразгали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Токсейтов Дулат Серикбаевич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Едресова Зибагуль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 Муратбек Сейлбекович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Токкулин Жансая Камидоллаевна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Еркин Алимжанович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Нурлан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Зулхарнаев Гафур Сапинович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Махатов Бекболат Женисович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Магауя Абаханович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Бауыржан Абилхасенович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Изтаев Нурлан Маратович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Боранбаев Нуржан Утегенович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Байдильдин Марат Дуйсенбаевич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 Уйсинбай Уашович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Құрмансейтова Жамал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Жандильдин Сабит Байтасович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 Асхат Мирамгалиевич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Тиштыкбаев Болат Токсейтович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Кеделбаева Гаухар Амиржановна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Туленова Айзада Ерболатқызы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Токкулов Габит Абдыбекович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Хасенова Марина Ерлановна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Каржауов Касымхан Айтмуханович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Сарбозов Малик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 Жамбыл Салимханович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Абеуов Боранбай Койшыманович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Шакиржанова Райса Хасеновна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Шукенов Айбол Айтбаевич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Марат Ракымжанович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Абдуахитов Кайрбек Кабдуалиевич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Ерлик Ерланұлы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Есмаганбетов Сабитжан Турарович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Алмас Иманбекович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Тыиыштык Сабыровна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 Шоптибай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Қайырбай Бекхожаұлы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Қайыпханов Асылхан Қайыржанұлы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Утеулина Айнур Жумадиловна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Алимгазин Бакытжан Балтабаевич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Бахытжан Салимгереевич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 Мурат Адилханович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Каргина Капиза Койшымановна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Кокишев Тайбур Мураталевич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Жумакуль Ниязовна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Сарин Егеубай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Бужентаев Мэлс Гадилович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 Асхат Мирамгалиевич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Кеделбаева Гаухар Амиржановна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Туленова Айзада Ерболатқызы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Каржауов Касымхан Айтмуханович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 Мейрам Таутанович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Асылбек Кенжеболатович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Абдуахитов Абдисалан Абдигаламович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Егеубай Дауитович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Дүйсенғалиев Ерқанат Серікұлы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 Шаттык Мейрамханович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Алмас Сабырович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Досбергенова Айтжан Кабдулжалеловна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 Салимхан Зейнуллаевич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Ербосынов Байболат Нуралович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Аргынбеков Еркин Татаевич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Ерлан Калмуханович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Асылханов Тұрсынғали Асылханұлы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Каржауов Айдархан Айтмуханович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Едресов Бахыт Тайжанович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Канапин Жумабек Кашырбекович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Жанбырбай Бакиржанович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 Азамат Шакиржанович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Сатжанов Нұрлан Бақытқалиұлы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Байдрахман Толепберген Шарафидденұлы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Нурдаулетова Багдагул Тагыбергенкызы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Абдибекова Жамал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Досмаганбетов Адильбек Канашович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Мухатин Сабитбек Темирбаевич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Таубаев Айдар Кайырбекович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Есимсеитов Канабек Ахметханович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Шайкамалов Берікболсын Қонысбайұлы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Сағымбаев Нариман Амангелдіұлы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 Серик Бустекбаевич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Олжас Дауитович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Даугарин Мархабат Сайлаубекович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Олжас Дулатұлы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Даугарин Сагадат Сайлаубекович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Шамшит Шахислам Аязбайұлы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Абдильдин Елжас Даутович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Маслов Александр Владимирович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Зейнуллин Кенжебек Сокабаевич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Азат Ерболович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Ержан Калмуханұлы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Кусайнов Бахытбек Жумабекович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Жомарт Биахметұлы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Шерхан Муратбек Арманулы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Бисенов Талғат Есетұлы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 Дархан Қонақұлы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Есенгельды Тулепбергенович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 Батырхан Фазылұлы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Елтай Султановч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Дагманова Жумаш Балтабаевна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Абдиков Муратбек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Бекенов Тасболат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Толебаев Зейнолла Какенович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Мукышева Канымша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Жубатканов Сарсенгали Аяпбергенович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Шаяхметов Женис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Шамшиден Тилегенович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Асылбек Сапабекұлы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Кайрат Шакенович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Таңатар Ғабдуалиұлы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Тасмаганбетова Мария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Акжол Сұлтанұлы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Жакибаев Берик Таканович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Бимагамбетов Муханбетжан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Айман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Алейников Геннадий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Ауелбеков Еркин Тулегенович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Руслан Жаңбырбайұлы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Сумагулов Зейнел-Ғабден Құдайбергенұлы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Ануарбекова Несибелды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Айтмаганбетов Тойман Шобданұлы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 Кайынбай Бахытович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Агатанов Кобек Бірғаиұлы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Боранбай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 Толеген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Аскербекулы Ербол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Козбак Айтуар Алдангорұы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Марат Рахимжанович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Альмаганбетов Еркин Әлімжанұлы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Тыныбаев Буркит Мырзағалиұлы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Биргали Сапаргали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 Руслан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Танатбаев Жумагали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Абдибеков Асет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Мадияр Бейсенұлы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Кемпиров Алмат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Серик Қоңөқышұлы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Турлыгулов Ерлан Турлыгулович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Багдат Сабыржанұлы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Абдибеков Нурлыбек Сәбитбекұлы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 Таймас Сағидоллаұлы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Мирас Абылайулы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Байдильдин Нурхан Шоптыбаевич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Нупиров Торемурат Максутович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Сабыржан Мирас Абылайулы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Минерал Салимович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 Бекболат Рақымжанұлы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Тлеужанов Кайрат Магытанович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Төленов Нұрлыбек Шапашотұлы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Жангельды Шакенович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Кайрат Шакенович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Толекбай Шегебай Қоңқышұлы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 Наурызбай Есбаевич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Сабитбеков Даулет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Калмагамбетов Самат Едресович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Әшімов Айбол Нариманұлы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Алтаев Утемис Исабаевич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Кабылбек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Марғұлан Садуақасұлы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Балагажы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Руслан Иксанович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Рашид Рахимбекович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Нурлыбек Шаймарданович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Фазыл Айбек Ғабиденұлы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Ходенов Абусагит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Канат Омирбекович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Абдильдин Есенжол Батталович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Сарбасова Несип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Ерманова Бакыт Жагипаровна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Тайшин Даулет Кубекович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Фазылхан Амирбекович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Беккалиев Сулман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Есенаманов Олжабай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Гали Тынымович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Кәрімжан Досет Кәрімжанұлы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Каргина Нуржамал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Сейлов Марат Нуртазаевич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Шамгын Дукенбаевич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Тапай Канат Жоламанұлы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Тапай Канат Жоламанұлы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Жумашов Бауыржан 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Габдулуахит Молдахметович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Бекмағанбетов Мәди Балтабайұлы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Байгабулов Берик Байгонысович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Тобылбаев Булат Карбозович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Абылова Алтын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Темержанова Шолпан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Колшинбаев Акылбай Шайхинович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Талгат Омирбекович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Койжигитов Кайратбек Танатович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Биркенова Сахып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Бахыт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Жамитов Тиыштыкбай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Кайыржан Кабылбекович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Алмас Сабырович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Сабитбеков Аскат Муратович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Бекентаев Батырбек Бакытович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Шәймерден Ақжол Сәндібекұлы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Дуйсен Омирбекович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Бекмагамбетов Камбар Ашимханович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Сериккали Калиденович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Иманбекова Жанерке Утигеновна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Ануаров Бауыржан Абилхасенович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Мағжан Дүйсенұлы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Байгонысов Бексейт Бегайдарович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Асхат Сейткалиевич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Жумабай Танатканович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Рамазан Кылышбаевич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Өмірбек Мағжан Дүйсенұлы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Алиби Балтабайулы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Жумабай Танатканович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Жумашов Бауыржан Хасенович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Кульганым Акановна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Ғали Тынымович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Жамансарин Жомарт Нұрғожаұлы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Жумакуль Ниязовна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Жылгельды Зейнуллаулы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Жолдыбек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Тургумбеков Балгабай Наушабаевич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Мажиров Магзум 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Жаманов Нурлан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Бакибай Кайыржанович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Беимбет Коргашевич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Латыпов Бауыржан Казыбаевич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 Владимир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Какимов Сакен Жумабаевич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Токкулов Кабдыжамит Абдыбекович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Спандияров Канат Куснярович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Жылгельды Зейнуллаулы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Ганиев Жолдыбек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Тургумбеков Балгабай Наушабаевич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Мажиров Магзум Ахметович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Сайлау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Алимсурин Бауыржан Егинбаевич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Алимсурин Кайрат Егинбаевич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Шакманов Шоптыбай Турсынбекович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Кайпенова Бибигуль Алматовна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 Досан Ауезханович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Сакыпжамал Уристемовна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Атамбозов Бакытбек Ильясович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 Досымхан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Алибекова Бактжан Ашикбаевна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Сейлханов Кайрат Сарсенгалиевич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Тапай Канат Жоламанулы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Нурлыбек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Атамбозова Амина Галиевна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Кайыржан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Адильбек Кайырбекович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Кошекбаев Еркебулан Токмаганбетович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Берик Токтасынович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Баймаганбет Заманбек Уразғалиұлы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Танауов Серик Оразгалиевич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Әбдыхалык Нұрбек Мейрамұлы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Есниязов Куанышбай Жанаевич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 Уйсинбай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Койгельдин Аян Балгабекович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Кадиршинова Айгул Айтугановна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Берик Наменович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Алматов Аблахат Молдабекович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Рақымбеков Бегім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Рахымбеков Нурым Жуманиязулы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Шакыманов Бекболат Шоптибаевич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Жанбуршин Бауыржан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Умирзак Рахымбекович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Абиров Куат Салауатович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Бейбит Қонкышович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 Гани Мырзаханович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Кравец Виктор Дмитриевич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Кравец Оронтай Юсуповна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Казиева Жамал Максутовна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Абдхалыков Алимжан Еликбаевич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Жанарбаев Нурахмет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Шайхин Сейтжан Мырзаханович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Жанбуршин Бауыржан Мухтарович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Бикенов Батырбек Кашкынбаевич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Мирам Есимханович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Атамбозов Бердибек Ильясович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Тапаев Жоламан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Ембергенов Сарсен Сарманович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Зулхарнаева Гулнар Шынгисовна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Нурлыбек Несипбекович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Батырхан Темирханулы Ордабай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Нариман Тилегенович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Амантаев Еркин Есенгалиевич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Талгат Есетұлы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Досбергенов Еркин Кабдыжалелович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Шармаганбетов Алимжан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Серик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 Руслан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 Дуйсенгали Серикович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Карбозова Гулнур Тойшыбековна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 Ильяс Байжанович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Айгерим Койшыгаракызы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Базылбеков Алтай Валиханович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Кудабаева Гулим Галимжановна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Тажикенов Алмас Каргабаевич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Қаби Амантай Досанұлына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Мылтыкбай Хамзнович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Галиев Махмуд Хасенович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Марат Хамзнович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Атаев Аманжол Абилкаирович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Алибаев Даулет Токтарович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Кайырбай Зейноллаевич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Багадат Молдабаевич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Балгураев Кали Жаксылыкович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Молдатаева Гаухар Жаппасовна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 Жанна Кайроллаевна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Атаев Бауыржан Абилкаирович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Балгураев Али Жаксылыкович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Алмагамбетов Конысбай Батырович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"АБС Жарколь"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"Евразия-инвест"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"Нурали-2050"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"Нұрлы жол 2015"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"Сары Адыр kz"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"Табыс"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"Ерен-Агро"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"Ақсуат-2050"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"СТУ-АГРО"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"Эко-Астана"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"Кайрат-2005"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"Атамекен-Аркалык"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"Аксай 2030"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"Нурай-Н"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схема постбищеоборотов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9596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</w:tr>
    </w:tbl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2484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Амангельдинском районе площадь сезонных пастбищ составляет 1 868 977 гектар. В том числе земли сельскохозяйственного назначения 589765 гектаров, земли населенных пунктов 76728 гектаров, земли запаса 1 087 202 гектаров, земли особо охраняемых природных территорий 115282 гектар.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января 2020 года № 7 "Об утверждении Правил рационального использования земель сельскохозяйственного назначения и внесений изменений и дополнения в некоторые приказы Министра сельского хозяйства Республики Казахстан" (зарегистрировано в Реестре государственной регистрации нормативных правовых актов за № 19893).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30"/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2230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по Амангельдинскому району составляет 1 864 712 гектара. В том числе на землях сельскохозяйственного назначения 670 045 гектаров, на землях населенных пунктов 76728 гектаров, в особо охраняемых природных территориях 124 067 гектар. На землях запаса 993 684 гектаров, в связи с чем перераспределение пастбищ в Амангельдинском районе для размещения поголовья сельскохозяйственных животных физических и юридических лиц, у которых отсутствует пастбища нет необходимости, так как достаточно пастбищных угодий для пастьбы скота.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34"/>
    <w:bookmarkStart w:name="z8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 пастбищами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2022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2023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Амантогайский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Кумкешуский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Тастинский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Урпекский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Уштогайский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