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81e399" w14:textId="881e39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 для лиц с инвалидностью на 2023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Амангельдинского района Костанайской области от 8 ноября 2022 года № 180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подпунктом 6) </w:t>
      </w:r>
      <w:r>
        <w:rPr>
          <w:rFonts w:ascii="Times New Roman"/>
          <w:b w:val="false"/>
          <w:i w:val="false"/>
          <w:color w:val="000000"/>
          <w:sz w:val="28"/>
        </w:rPr>
        <w:t>статьи 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занятости населения",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квотирования рабочих мест для лиц с инвалидностью, утвержденные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и социального развития Республики Казахстан от 13 июня 2016 года № 498 акимат Амангельдинского района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квоту рабочих мест для лиц с инвалидностью на 2023 год в размере от двух до четырех процентов от численности рабочих мест без учета рабочих мест на тяжелых работах, работах с вредными, опасными условиями труда,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Коммунальному государственному учреждению "Отдел занятости и социальных программ акимата Амангельдинского района"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течение двадцати календарных дней со дня подписания настоящего постановления направление его копии в электронном виде на казахском и русском языках в филиал республиканского государственного предприятия на праве хозяйственного ведения "Институт законодательства и правовой информации Республики Казахстан" Министерства юстиции Республики Казахстан по Костанайской области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Амангельдинского района после его официального опубликования.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Амангельдинского района.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Карбозов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180</w:t>
            </w:r>
          </w:p>
        </w:tc>
      </w:tr>
    </w:tbl>
    <w:bookmarkStart w:name="z16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Квота рабочих мест для лиц с инвалидностью на 2023 год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Списочная численность работников в организации, человек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квоты в процентном выражении от списочной численности работников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рабочих мест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предприятие "Ветеринарная станция Амангельдинского района" Управления ветеринарии акимата Костанайской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