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9b432" w14:textId="9a9b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марта 2014 года № 150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Первомайское Аулиекольского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9 февраля 2022 года № 99. Отменено решением маслихата Аулиекольского района Костанайской области от 4 сентября 2023 года № 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Аулиекольского района Костанайской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села Первомайское Аулиекольского района Костанайской области" от 19 марта 2014 года № 150 (зарегистрировано в Реестре государственной регистрации нормативных правовых актов под № 4664)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изложить в новой редакции, в заголовке на русском языке слово "сҰл"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проведения раздельных сходов местного сообщества села Первомайское Аулиекольского района Костанайской области согласно приложению 1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для участия в сходе местного сообщества села Первомайское Аулиекольского района Костанайской области согласно приложению 2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Первомайское Аулиекольского района Костанайской области,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Количественный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сел для участия в сходе местного сообщества села Первомайское Аулиекольского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19 марта 2014 года № 150" заменить словами "Приложение 1 к решению маслихата от 19 марта 2014 года № 150";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"Приложение к решению маслихата от 19 марта 2014 года № 150" заменить словами "Приложение 2 к решению маслихата от 19 марта 2014 года № 150.".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Аулиекольского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Первомайское Аулиекольского района Костанайской области</w:t>
      </w:r>
    </w:p>
    <w:bookmarkEnd w:id="8"/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Первомайское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Первомайское.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улицы в избрании представителей для участия в сходе местного сообщества.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Первомайское подразделяется на участки (улицы).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Первомайское.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Первомайское 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Первомайское.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соответсвующей улицы, имеющих право в нем участвовать.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Первомайское или уполномоченным им лицом.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Первомайское или уполномоченное им лицо.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Первомайское.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bookmarkStart w:name="z5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для участия в сходе местного сообщества села Первомайское Аулиекольского района Костанайской области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улиц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Джамбула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Мира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Гагарина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