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f2485" w14:textId="1df24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Сулукольского сельского округа от 17 января 2022 года № 1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Сулукольского сельского округа Аулиекольского района Костанайской области от 24 марта 2022 года № 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и на основании представления главного государственного ветеринарно-санитарного инспектора Аулиекольского района от 16 марта 2022 года № 01-22/110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по бешенству крупного рогатого скота на территории личного подворья Абзалова Марата Жеткеншековича в селе Чили Сулукольского сельского округа Аулиекольского района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Сулукольского сельского округа "Об установлении ограничительных мероприятий" от 17 января 2022 года № 1 (зарегистрировано в Реестре государственной регистрации нормативных правовых актов под № 164339).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Сулукольского сельского округа"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решения направление его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- ресурсе акимата Аулиекольского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Сулукольского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"Аулиекольское районное Управление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санитарно-эпидемиологического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контроля Департамента санитарно-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эпидемиологического контроля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 Комитета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санитарно-эпидемиологического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контроля Министерства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здравоохранения Республики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Казахстан"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 Е. Дуйсенов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___________________ 2022 год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государственного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"Аулиекольская районная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 Комитета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ветеринарного контроля и надзора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сельского хозяйства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 А. Тайшибаев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___________________ 2022 год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