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a6aa" w14:textId="826a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Денисовского сельского округа Денисовского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23 июня 2022 года № 60. Отменено решением маслихата Денисовского района Костанайской области от 8 ноября 2023 года № 65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Денисовского района Костанайской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Денисовский районный маслихат РЕШИЛ: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Денисовского сельского округа Денисовского района Костанайской области.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Денисовского сельского округа Денисовского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Денисовского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Денисовского сельского округа Денисовского района Костанайской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Денисовского сельского округа Денисовского района Костанайской области (далее - Правила)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Денисовского сельского округа.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Денисовского сельского округа, в границах которого осуществляется местное самоуправление, формируются и функционируют его органы;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сельского округа в избрании представителей для участия в сходе местного сообщества.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Денисовского сельского округа подразделяется на участки (села, улицы).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Денисовского сельского округа.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Денисовского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сел, улиц Денисовского сельского округа организуется акимом Денисовского сельского округа.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 Денисовского сельского округа, имеющих право в нем участвовать.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Денисовского сельского округа или уполномоченным им лицом.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Денисовского сельского округа или уполномоченное им лицо.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сельского округа в соответствии с количественным составом, утвержденным районным маслихатом.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Денисовского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Денисовского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для участия в сходе местного сообщества Денисовского сельского округа Денисовского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Денисовского сельского округа Денисовского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50 лет Октября села Денисовка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 Амангельды, Строительная села Денисовка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 Базарная, Комсомольская, Пушкина села Денисовка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Береговая села Денисовка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 Гагарина, Терешковой, Титова, Королева, Заречная села Денисовка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Нурпеисова села Денисовка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 Горького, Ленина, Октябрьская села Денисовка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 Дорожная, ДЭУ-239, Подстанция села Денисовка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 Кавказская, Молодежная села Денисовка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Первомайская, Полевая села Денисовка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Калинина села Денисовка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Красных Партизан села Денисовка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Мельничная села Денисовка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 Нефтебаза, Степная села Денисовка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Новая села Денисовка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Патриса Лумумбы села Денисовка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 Целинная, Рабочая села Денисовка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Советская села Денисовка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Станция Денисовка села Денисовка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улицы Маслозаводская села Денисовка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Фестивальная села Денисовка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Чапаева села Денисовка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улиц Элеваторная, Сельхозтехника села Денисовка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Некрасовка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жителей села Гришенка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