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88dad" w14:textId="ea88d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на земельные участки</w:t>
      </w:r>
    </w:p>
    <w:p>
      <w:pPr>
        <w:spacing w:after="0"/>
        <w:ind w:left="0"/>
        <w:jc w:val="both"/>
      </w:pPr>
      <w:r>
        <w:rPr>
          <w:rFonts w:ascii="Times New Roman"/>
          <w:b w:val="false"/>
          <w:i w:val="false"/>
          <w:color w:val="000000"/>
          <w:sz w:val="28"/>
        </w:rPr>
        <w:t>Постановление акимата Житикаринского района Костанайской области от 29 апреля 2022 года № 131</w:t>
      </w:r>
    </w:p>
    <w:p>
      <w:pPr>
        <w:spacing w:after="0"/>
        <w:ind w:left="0"/>
        <w:jc w:val="both"/>
      </w:pPr>
      <w:bookmarkStart w:name="z4"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71-1</w:t>
      </w:r>
      <w:r>
        <w:rPr>
          <w:rFonts w:ascii="Times New Roman"/>
          <w:b w:val="false"/>
          <w:i w:val="false"/>
          <w:color w:val="000000"/>
          <w:sz w:val="28"/>
        </w:rPr>
        <w:t xml:space="preserve"> Земельного кодекса Республики Казахстан, акимат Житикаринского района ПОСТАНОВЛЯЕТ:</w:t>
      </w:r>
    </w:p>
    <w:bookmarkEnd w:id="0"/>
    <w:bookmarkStart w:name="z5" w:id="1"/>
    <w:p>
      <w:pPr>
        <w:spacing w:after="0"/>
        <w:ind w:left="0"/>
        <w:jc w:val="both"/>
      </w:pPr>
      <w:r>
        <w:rPr>
          <w:rFonts w:ascii="Times New Roman"/>
          <w:b w:val="false"/>
          <w:i w:val="false"/>
          <w:color w:val="000000"/>
          <w:sz w:val="28"/>
        </w:rPr>
        <w:t>
      1. Установить товариществу с ограниченной ответственностью "Комаровское горное предприятие" публичный сервитут для проведения операций по разведке полезных ископаемых на земельные участки общей площадью 11,4 гектара расположенные на территории Житикаринского района села Забеловка (за пределами черты населенного пункта) сроком до 15 марта 2023 года.</w:t>
      </w:r>
    </w:p>
    <w:bookmarkEnd w:id="1"/>
    <w:bookmarkStart w:name="z6" w:id="2"/>
    <w:p>
      <w:pPr>
        <w:spacing w:after="0"/>
        <w:ind w:left="0"/>
        <w:jc w:val="both"/>
      </w:pPr>
      <w:r>
        <w:rPr>
          <w:rFonts w:ascii="Times New Roman"/>
          <w:b w:val="false"/>
          <w:i w:val="false"/>
          <w:color w:val="000000"/>
          <w:sz w:val="28"/>
        </w:rPr>
        <w:t>
      2. Государственному учреждению "Отдел земельных отношений акимата Житикаринского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в течение двадцати календарных со дня подписания настоящего постановления направление его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в порядке установленном законодательством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Житикаринского района Костанайской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Житикаринского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Утегенов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