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d28e" w14:textId="b8fd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2018 года № 197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18 февраля 2022 года № 131. Утратило силу решением маслихата Житикаринского района Костанайской области от 27 декабря 2023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 от 19 марта 2018 года № 197 (зарегистрированное в Реестре государственной регистрации нормативных правовых актов под № 7647)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Житикаринского районного маслихата"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организационно-контрольной и кадровой работы и двумя другими служащими государственного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