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4f3de" w14:textId="894f3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29 декабря 2021 года № 104 "О бюджете села Чайковское Житикаринского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10 августа 2022 года № 185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села Чайковское Житикаринского района на 2022-2024 годы" от 29 декабря 2021 года № 104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Чайковское на 2022-2024 годы согласно приложениям 1, 2 и 3 соответственно, в том числе на 2022 год,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23 945,0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999,0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22 946,0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24 987,0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-1 042,0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1 042,0 тысячи тенге.";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Учесть, что в бюджете села Чайковское Житикаринского района на 2022 год предусмотрены целевые текущие трансферты за счет гарантированного трансферта из Национального фонда Республики Казахстан, в том числе на: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Чайковское Житикаринского района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