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312d3" w14:textId="3d312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публичного сервитута на земельные участки</w:t>
      </w:r>
    </w:p>
    <w:p>
      <w:pPr>
        <w:spacing w:after="0"/>
        <w:ind w:left="0"/>
        <w:jc w:val="both"/>
      </w:pPr>
      <w:r>
        <w:rPr>
          <w:rFonts w:ascii="Times New Roman"/>
          <w:b w:val="false"/>
          <w:i w:val="false"/>
          <w:color w:val="000000"/>
          <w:sz w:val="28"/>
        </w:rPr>
        <w:t>Постановление акимата Житикаринского района Костанайской области от 25 ноября 2022 года № 268</w:t>
      </w:r>
    </w:p>
    <w:p>
      <w:pPr>
        <w:spacing w:after="0"/>
        <w:ind w:left="0"/>
        <w:jc w:val="both"/>
      </w:pPr>
      <w:bookmarkStart w:name="z4" w:id="0"/>
      <w:r>
        <w:rPr>
          <w:rFonts w:ascii="Times New Roman"/>
          <w:b w:val="false"/>
          <w:i w:val="false"/>
          <w:color w:val="000000"/>
          <w:sz w:val="28"/>
        </w:rPr>
        <w:t xml:space="preserve">
      В соответствии с пунктом 2 </w:t>
      </w:r>
      <w:r>
        <w:rPr>
          <w:rFonts w:ascii="Times New Roman"/>
          <w:b w:val="false"/>
          <w:i w:val="false"/>
          <w:color w:val="000000"/>
          <w:sz w:val="28"/>
        </w:rPr>
        <w:t>статьи 71-1</w:t>
      </w:r>
      <w:r>
        <w:rPr>
          <w:rFonts w:ascii="Times New Roman"/>
          <w:b w:val="false"/>
          <w:i w:val="false"/>
          <w:color w:val="000000"/>
          <w:sz w:val="28"/>
        </w:rPr>
        <w:t xml:space="preserve"> Земельного кодекса Республики Казахстан, акимат Житикаринского района ПОСТАНОВЛЯЕТ:</w:t>
      </w:r>
    </w:p>
    <w:bookmarkEnd w:id="0"/>
    <w:bookmarkStart w:name="z5" w:id="1"/>
    <w:p>
      <w:pPr>
        <w:spacing w:after="0"/>
        <w:ind w:left="0"/>
        <w:jc w:val="both"/>
      </w:pPr>
      <w:r>
        <w:rPr>
          <w:rFonts w:ascii="Times New Roman"/>
          <w:b w:val="false"/>
          <w:i w:val="false"/>
          <w:color w:val="000000"/>
          <w:sz w:val="28"/>
        </w:rPr>
        <w:t>
      1. Установить товариществу с ограниченной ответственностью "СП Казкобальт" публичный сервитут на земельные участки общей площадью 4837,7 гектара сроком до 31 декабря 2025 года, расположенные на территории месторождения Шевченковское Житикаринского района для проведения операций по разведке полезных ископаемых.</w:t>
      </w:r>
    </w:p>
    <w:bookmarkEnd w:id="1"/>
    <w:bookmarkStart w:name="z6" w:id="2"/>
    <w:p>
      <w:pPr>
        <w:spacing w:after="0"/>
        <w:ind w:left="0"/>
        <w:jc w:val="both"/>
      </w:pPr>
      <w:r>
        <w:rPr>
          <w:rFonts w:ascii="Times New Roman"/>
          <w:b w:val="false"/>
          <w:i w:val="false"/>
          <w:color w:val="000000"/>
          <w:sz w:val="28"/>
        </w:rPr>
        <w:t>
      2. Государственному учреждению "Отдел земельных отношений акимата Житикаринского района"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в течение двадцати календарных дней со дня подписания настоящего постановления направление его в Республиканское государственное предприятие на праве хозяйственного ведения "Институт законодательства и правовой информации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Житикаринского района Костанайской области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5"/>
    <w:bookmarkStart w:name="z10" w:id="6"/>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Житикаринского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Утегенов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