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b4f9" w14:textId="251b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Камыстинского районного маслихата от 22 декабря 2015 года № 401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Арка Камыстинского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февраля 2022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Арка Камыстинского района Костанайской области" от 22 декабря 2015 года № 401 (зарегистрировано в Реестре государственной регистрации нормативных правовых актов под № 6168)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Арка Камыстинского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Арка Камыстинского района Костанайской области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Арка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Арка.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Арка.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Арка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Арка.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Арка или уполномоченным им лицом.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Арка или уполномоченное им лицо.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Арка.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