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28b7" w14:textId="9592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Смирновского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апреля 2022 года № 122. Отменено решением маслихата Карабалыкского района Костанайской области от 15 сентября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Карабалыкского района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Смирновского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Смирновского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Смирновского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Капанова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2022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Смирновского сельского округа Карабалыкского района Костанайской области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Смирновского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Смирновского сельского округа.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Смирновского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Смирновского сельского округа не позднее чем за десять календарных дней до дня его проведения через средства массовой информации и непрерывным публичным распространением массовой информации, включая интернет-ресурсы,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Смирновского сельского округа.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Смирновского сельского округа или уполномоченным им лицом.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Смирновского сельского округа или уполномоченное им лицо.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Смирновского сельского округа.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Смирновского сельского округа Карабалыкского района Костанайской области для участия в сходе местного сообщества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Смирновского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Смирновка Смирновского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Рыбкино Смирновского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Батмановка Смирновского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