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41a1" w14:textId="4584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Новотроицкого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мая 2022 года № 131. Отменено решением маслихата Карабалыкского района Костанайской области от 15 сентября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Карабалыкского района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Новотроицкого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Новотроицкого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Станционного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Бокаев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 " ________ 2022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Новотроицкого сельского округа Карабалыкского района Костанайской области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Новотроицкого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Новотроицкого сельского округа.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Новотроицкого сельского округа.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Новотроицкого сельского округа не позднее чем за десять календарных дней до дня его проведения через средства массовой информации и непрерывным публичным распространением массовой информации, включая интернет-ресурсы,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Новотроицкого сельского округа.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Новотроицкого сельского округа или уполномоченным им лицом.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Новотроицкого сельского округа или уполномоченное им лицо.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Новотроицкого сельского округа.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Новотроицкого сельского округа Карабалыкского района Костанайской области для участия в сходе местного сообщества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Новотроицкого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Новотроицкое Новотроицкого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Магнай Новотроицкого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Аккудук Новотроицкого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Жанааул Новотроицкого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Подгородка Новотроицкого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