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5927" w14:textId="0805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акимата Карабалыкского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14 июля 2022 года № 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финансов акимата Карабалыкского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акимата Карабалыкского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Карабалыкского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июля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акимата Карабалыкского района"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финансов акимата Карабалыкского района" (далее – Отдел финансов) является государственным органом Республики Казахстан, осуществляющим руководство в сфере исполнения местного бюджета, ведения бюджетного учета и отчетности по исполнению местного бюджета, а также осуществляющим функции в области управления районной коммунальной собственностью.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финансов не имеет ведомств.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финансов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финансов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бюджетным законодательством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финансов вступает в гражданско-правовые отношения от собственного имени.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Отдел финансов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финансов по вопросам своей компетенции в установленном законодательством порядке принимает решения, оформляемые приказами руководителя Отдела финансов и другими актами, предусмотренными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государственного учреждения "Отдел финансов акимата Карабалыкского района" утверждаются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110900, Республика Казахстан, Костанайская область, Карабалыкский район, поселок Карабалык, улица Космонавтов, 31.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финансов.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финансов осуществляется из местного бюджета в соответствии с бюджетным законодательством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финансов запрещается вступать в договорные отношения с субъектами предпринимательства на предмет выполнения обязанностей, являющихся полномочиями Отдела финансов.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финансов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исполнения местного бюджета;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и своевременное исполнение бюджета по поступлениям и расходам;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бюджетного учета, составление бюджетной отчетности по исполнению местного бюджета;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районной коммунальной собственностью, осуществление мер по ее защите;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организации и проведения государственных закупок товаров, работ и услуг по перечню товаров, работ и услуг, определяемому уполномоченным органом.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во взаимодействии с другими органами исполнительной власти и местного самоуправления;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в установленном законодательством порядке (на основании запросов) необходимые информационные материалы из местных органов государственного управления и других организаций, в пределах своей компетенции;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управление бюджетными деньгами;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исполнение местного бюджета;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мероприятия, направленные на полное и своевременное выполнение бюджетных программ в пределах сумм, утвержденных решением маслихата о районном бюджете на соответствующий финансовый год;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изменения в помесячный график осуществления выплат по бюджетным программам (подпрограммам) с учетом прогнозных объемов поступлений по согласованию с администраторами бюджетных программ;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составляет и утверждает в порядке, определяемом Правительством Республики Казахстан, сводный план поступлений и финансирования по платежам, сводный план финансирования по обязательствам;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изменения и дополнения в сводный план поступлений и финансирования по платежам, сводный план финансирования по обязательствам, включая годовые суммы в порядке, определяемом Правительством Республики Казахстан;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ожидаемый объем поступлений денег в бюджет в предстоящем периоде для обеспечения своевременности и полноты платежей;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мониторинг освоения бюджетных средств посредством анализа и оценки помесячного распределения годовых сумм планов финансирования, обоснованности вносимых администратором бюджетных программ изменений в планы финансирования, выявления причин неисполнения планов финансирования;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работу по приватизации районного коммунального имущества, предоставлению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по предоставлению в безвозмездное пользование районного коммунального имущества;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и заключение договоров купли-продажи объектов приватизации, имущественного найма, доверительного управления, безвозмездного пользования районным коммунальным имуществом;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ежемесячно по состоянию на первое число месяца, следующего за отчетным, представляет отчет об исполнении бюджета района, а также другие отчеты,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акимат, ревизионную комиссию области, местный уполномоченный орган района по государственному планированию, местный уполномоченный орган области по исполнению бюджета и уполномоченный орган по внутреннему государственному аудиту;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ведет учет, хранение, оценку, дальнейшее использование и реализацию районного коммунального имущества, обращенного (поступившего) в коммунальную собственность по отдельным основаниям;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работу по подготовке документов для подачи в суд заявлений о признании недвижимого имущества бесхозяйным и права коммунальной собственности на недвижимое имущество, по постановке бесхозяйного недвижимого имущества на учет и снятии с учета в органе, осуществляющем государственную регистрацию прав на недвижимое имущество;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организацию и проведение государственных закупок товаров, работ и услуг по перечню товаров, работ и услуг, определяемому уполномоченным органом, а также государственных закупок в рамках действующего законодательства Республики Казахстан;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рассматривает задания, представленные заказчиком на организацию и проведение государственных закупок, содержащие документы, установленные правилами осуществления государственных закупок;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и утверждает конкурсную документацию (аукционную документацию) на основании представленного заказчиком задания, содержащего документы, установленные правилами осуществления государственных закупок;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вносит изменения и (или) дополнения в конкурсную документацию (аукционную документацию);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определяет и утверждает состав конкурсной комиссии (аукционной комиссии);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размещает на веб-портале государственных закупок объявления о проведении государственных закупок;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определяет победителя государственных закупок способом конкурса (аукциона);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направляет иски в суд о признании потенциальных поставщиков недобросовестными участниками государственных закупок в случаях, предусмотренных законодательством.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финансов осуществляется первым руководителем, который несет персональную ответственность за выполнение возложенных на Отдел финансов задач и осуществление им своих полномочий.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Первый руководитель Отдела финансов назначается на должность и освобождается от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 и трудовым законодательством Республики Казахстан.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финансов не имеет заместителей.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финансов: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Отдела финансов;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назначает на должность и освобождает от должности работников Отдела финансов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трудовым законодательством Республики Казахстан порядке;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работников Отдела финансов;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Отдел финансов во всех государственных органах и иных организациях в соответствии с действующим законодательством;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несет персональную ответственность за проводимую в учреждении работу по противодействию коррупции, а также за непринятие мер по противодействию коррупции.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финансов в период его отсутствия осуществляется лицом, его замещающим в соответствии с действующим законодательством.</w:t>
      </w:r>
    </w:p>
    <w:bookmarkEnd w:id="67"/>
    <w:bookmarkStart w:name="z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финансов может иметь на праве оперативного управления обособленное имущество в случаях, предусмотренных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финансов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 финансов относится к коммунальной собственности.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финансов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2"/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Отдела финансов осуществляются в соответствии с гражданским законодательством Республики Казахстан.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