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285d" w14:textId="1292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Бурлинского сельского округа Карабалыкского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13 мая 2022 года № 134. Отменено решением маслихата Карабалыкского района Костанайской области от 15 сентября 2023 года № 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Карабалыкского района Костанайской области от 15.09.2023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Карабалыкский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Бурлинского сельского округа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Бурлинского сельского округа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Карабалыкского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Бурлинского сельского округа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А. Сағынбек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__________________ 2022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Бурлинского сельского округа Карабалыкского района Костанайской области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Бурлинского сельского округа Карабалыкского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Бурлинского сельского округа.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сообщества.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Бурлинского сельского округа.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раздельных сходов местного сообщества и обсуждаемых вопросах население местного сообщества оповещается акимом Бурлинского сельского округа не позднее чем за десять календарных дней до дня его проведения через средства массовой информации и непрерывным публичным распространением массовой информации, включая интернет-ресурсы, за исключением случая, предусмотренного подпунктом 4-3)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организуется акимом Бурлинского сельского округа.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Бурлинского сельского округа или уполномоченным им лицом.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Бурлинского сельского округа или уполномоченное им лицо.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Бурлинского сельского округа.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Бурлинского сельского округа Карабалыкского района Костанайской области для участия в сходе местного сообщества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Бурлинского сельского округа Карабалыкского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Бурли Бурлинского сельского округа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Тастыозек Бурлинского сельского округа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