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5eac" w14:textId="ec75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Телеком-Сервис"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Карамырзинского сельского округа Карасуского района Костанайской области от 12 декабря 2022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Карамырзинского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на земельный участок в целях прокладки и эксплуатации волоконно-оптической линии связи, расположенный на территории села Карамырза Карамырзинского сельского округа Карасуского района общей площадью 0,4080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Карамырзинского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Карамырзинского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Агайдарова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