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156d7" w14:textId="5815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проведения раздельных сходов местного сообщества и определения количества представителей жителей сел, улиц для участия в сходе местного сообщества Ждановского сельского округа Костанайского района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7 декабря 2022 года № 249. Отменено решением маслихата Костанайского района Костанайской области от 22 декабря 2023 года № 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Костанайского района Костанайской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Костанайский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Ждановского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сел, улиц для участия в сходе местного сообщества Ждановского сельского округа Костанайского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Ждановского сельского округа Костанайского района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проведения раздельных сходов местного сообщества и определения количества представителей жителей сел, улиц для участия в сходе местного сообщества Ждановского сельского округа Костанайского района Костанайской области (далее - порядок) разработан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сел, улиц Ждановского сельского округа.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порядке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-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- непосредственное участие жителей села, улиц (членов местного сообщества)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Ждановского сельского округа подразделяется на участки (села, 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села, улицы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Ждановского сельского округа.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Ждановского сельского округа не позднее, чем за десять календарных дней до дня его проведения через средства массовой информации и официальные интернет ресурсы местных исполнительных органов.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Ждановского сельского округа.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Перед открытием раздельного схода местного сообщества проводится регистрация присутствующих жителей соответствующего села, улицы имеющих право в нем участвовать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Ждановского сельского округа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Ждановского сельского округа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Костанайским районным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течение двух рабочих дней в аппарат акима Ждановского сельского округа.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сел, улиц для участия в сходе местного сообщества Ждановского сельского округа Костанайского района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села, улицы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Ждановка,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Дощанова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С. Мауленова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Васильевка,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Валиханова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Соколов-Сарыбай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Кировка,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 Байтурсынова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Семилетка, в разрезе улиц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Речная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Придорожная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