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03891" w14:textId="05038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27 ноября 2014 года № 254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Дамдинского сельского округа Наурзумского района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Наурзумского района Костанайской области от 17 января 2022 года № 93. Утратило силу решением маслихата Наурзумского района Костанайской области от 23 ноября 2023 года № 56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Наурзумского района Костанайской области от 23.11.2023 </w:t>
      </w:r>
      <w:r>
        <w:rPr>
          <w:rFonts w:ascii="Times New Roman"/>
          <w:b w:val="false"/>
          <w:i w:val="false"/>
          <w:color w:val="ff0000"/>
          <w:sz w:val="28"/>
        </w:rPr>
        <w:t>№ 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Наурзумский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Дамдинского сельского округа Наурзумского района Костанайской области" от 27 ноября 2014 года № 254 (зарегистрированное в Реестре государственной регистрации нормативных правовых актов под № 5252)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государственном языке, текст на русском языке не меняется;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Дамдинского сельского округа Наурзумского района Костанайской области, утвержденные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слова "Утверждены решением маслихата от 27 ноября 2014 года № 254", "Приложение к решению маслихата от 27 ноября 2014 года № 254" заменить словами "Приложение 1 к решению маслихата от 27 ноября 2014 года № 254" и "Приложение 2 к решению маслихата от 27 ноября 2014 года № 254".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ноября 2014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254</w:t>
            </w:r>
          </w:p>
        </w:tc>
      </w:tr>
    </w:tbl>
    <w:bookmarkStart w:name="z2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Дамдинского сельского округа Наурзумского района Костанайской области</w:t>
      </w:r>
    </w:p>
    <w:bookmarkEnd w:id="6"/>
    <w:bookmarkStart w:name="z2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2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Дамдинского сельского округа Наурзумского района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 Дамдинского сельского округа.</w:t>
      </w:r>
    </w:p>
    <w:bookmarkEnd w:id="8"/>
    <w:bookmarkStart w:name="z2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9"/>
    <w:bookmarkStart w:name="z2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 – территориальной единицы, в границах которой осуществляется местное самоуправление, формируются и функционируют его органы;</w:t>
      </w:r>
    </w:p>
    <w:bookmarkEnd w:id="10"/>
    <w:bookmarkStart w:name="z2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сельского округа в избрании представителей для участия в сходе местного сообщества.</w:t>
      </w:r>
    </w:p>
    <w:bookmarkEnd w:id="11"/>
    <w:bookmarkStart w:name="z2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2"/>
    <w:bookmarkStart w:name="z2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(села).</w:t>
      </w:r>
    </w:p>
    <w:bookmarkEnd w:id="13"/>
    <w:bookmarkStart w:name="z2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4"/>
    <w:bookmarkStart w:name="z2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Дамдинского сельского округа.</w:t>
      </w:r>
    </w:p>
    <w:bookmarkEnd w:id="15"/>
    <w:bookmarkStart w:name="z3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Дамдинского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6"/>
    <w:bookmarkStart w:name="z3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 организуется акимом Дамдинского сельского округа.</w:t>
      </w:r>
    </w:p>
    <w:bookmarkEnd w:id="17"/>
    <w:bookmarkStart w:name="z3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18"/>
    <w:bookmarkStart w:name="z3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 имеющих право в нем участвовать.</w:t>
      </w:r>
    </w:p>
    <w:bookmarkEnd w:id="19"/>
    <w:bookmarkStart w:name="z3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 и имеющих право в нем участвовать.</w:t>
      </w:r>
    </w:p>
    <w:bookmarkEnd w:id="20"/>
    <w:bookmarkStart w:name="z3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Дамдинского сельского округа или уполномоченным им лицом.</w:t>
      </w:r>
    </w:p>
    <w:bookmarkEnd w:id="21"/>
    <w:bookmarkStart w:name="z3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Дамдинского сельского округа или уполномоченное им лицо.</w:t>
      </w:r>
    </w:p>
    <w:bookmarkEnd w:id="22"/>
    <w:bookmarkStart w:name="z3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3"/>
    <w:bookmarkStart w:name="z3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района.</w:t>
      </w:r>
    </w:p>
    <w:bookmarkEnd w:id="24"/>
    <w:bookmarkStart w:name="z3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5"/>
    <w:bookmarkStart w:name="z4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Дамдинского сельского округа.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