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2005" w14:textId="1ef2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Островное Сорочинского сельского округа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Сарыкольского района Костанайской области от 27 апреля 2022 года № 3 и решение маслихата Сарыкольского района Костанайской области от 27 апреля 2022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Сарыкольского района ПОСТАНОВЛЯЕТ и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села Островное Сорочинского сельского округа Сарыкольского района, исключив из его границы (черты) земельные участки общей площадью 528,6 гектаров из населенного пункта.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акимата: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Шымырбеков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 Сариев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Д. Абжамалов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А. Бекмагамбетова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