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c968" w14:textId="6d4c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финансов акимата Сарыкольского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4 апреля 2022 года № 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590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организации деятельности государственных органов и их структурных подразделений" акимат Сарыкольского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финансов акимата Сарыкольского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акимата Сарыкольского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Сарыкольского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Сарыкольского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"04" апреля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финансов акимата Сарыкольского района"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финансов акимата Сарыкольского района" является государственным органом Республики Казахстан, осуществляющим руководство в сферах управления экономикой, финансами, объектами коммунальной собственности, а также является уполномоченным органом по исполнению бюджета района.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Учредителем государственного учреждения "Отдел экономики и финансов акимата Сарыкольского района" является государство, в лице акимата Сарыкольского района.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экономики и финансов акимата Сарыкольского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экономики и финансов акимата Сарыкольского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экономики и финансов акимата Сарыкольского района" вступает в гражданско-правовые отношения от собственного имени.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экономики и финансов акимата Сарыкольского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экономики и финансов акимата Сарыкольского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финансов акимата Сарыкольского района" и другими актами, предусмотренными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экономики и финансов акимата Сарыкольского района" утверждается в соответствии с действующим законодательством.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Местонахождения юридического лица: 111600, Республика Казахстан, Костанайская область, Сарыкольский район, поселок Сарыколь, улица Тәуелсіздік, 72.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экономики и финансов акимата Сарыкольского района".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экономики и финансов акимата Сарыкольского района" осуществляется из местного бюджета.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экономики и финансов акимата Сарыкольского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финансов акимата Сарыкольского района". Если государственному учреждению "Отдел экономики и финансов акимата Сарыкольского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на территории района единой государственной политики по вопросам социально-экономических реформ, финансов и исполнения бюджета;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управления коммунальной собственностью Сарыкольского района;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местных исполнительных органов по вопросам исполнения бюджета и реализации экономических реформ в районе;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мониторинга экономики, исполнения бюджета и коммунальной собственности района;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программ социально-экономического развития района на краткосрочный и среднесрочный периоды и контроль за их исполнением;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совершенствование методов бюджетного планирования и финансового регулирования.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 государственное учреждение "Отдел экономики и финансов акимата Сарыкольского района" обеспечивает эффективное исполнение бюджета, эффективное управление коммунальной собственностью района, осуществление централизованных государственных закупок.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контроль за соблюдением требований нормативно правовых актов Республики Казахстан об исполнении бюджета района государственными учреждениями, содержащимися за счет районного бюджета, целевым использованием бюджетных средств, выданных из бюджета района, в том числе кредитов, полнотой и своевременностью отчислений коммунальными предприятиями района доли чистого дохода в районный бюджет, а также за начислением дохода на государственные доли в хозяйственных товариществах и дивидендов на государственные пакеты акций, находящихся в коммунальной собственности;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в установленном порядке от учреждений, предприятий и организаций, расположенных на территории района, независимо от их ведомственной принадлежности и формы собственности, аппаратов акимов сельских округов и сел информацию, необходимую для выполнения возложенных на государственное учреждение "Отдел экономики и финансов акимата Сарыкольского района" задач и функций;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издавать правовые акты;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давать обязательные для исполнения указания;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решению местного исполнительного органа приостанавливать осуществление платежей по бюджетным программам (подпрограммам), по которым намечается секвестр;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для изучения дел и оказания помощи на местах специалистов других отделов;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производить анализ деятельности учреждений, предприятий и организаций по вопросам, входящим в компетенцию государственного учреждения "Отдел экономики и финансов акимата Сарыкольского района", давать необходимые предложения об улучшении работы;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созывать по согласованию с заместителем акима района, курирующим вопросы экономики совещания по вопросам, входящим в компетенцию государственного учреждения "Отдел экономики и финансов акимата Сарыкольского района";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контроль за реализацией программ, перспективных планов социально-экономического развития местными органами управления;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на рассмотрение акимата района и районного маслихата предложения по решению вопросов, относящихся к компетенции государственного учреждения "Отдел экономики и финансов акимата Сарыкольского района";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мониторинг государственных закупок в соответствии с действующим законодательством;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функции в отношении государственной коммунальной собственности в пределах своей компетенции;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заслушивать должностных лиц объектов финансового контроля по фактам выявленных нарушений исполнения бюджета района;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качественное и своевременное исполнение актов и поручений Президента, Правительства и иных центральных исполнительных органов, акима и акимата области, а также акима и акимата района;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имеет право быть истцом и ответчиком в суде, по вопросам, отнесенным к его компетенции.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планирования, учета и исполнения бюджета района;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разработке мер и вносит акиму района предложения по финансовому оздоровлению экономики района;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прогноза социально-экономического развития района и бюджетных параметров района;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экономические программы развития района;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координирует работу учреждений, организаций по разработке программ, текущих и среднесрочных планов и осуществляет контроль за их исполнением;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работе бюджетной комиссии в качестве рабочего органа;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доводит до администраторов местных бюджетных программ лимиты расходов бюджета района, а также перечень и объемы финансирования из бюджета района инвестиционных проектов на предстоящий трехлетний период, определенные бюджетной комиссией района;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рассматривает бюджетные заявки администраторов местных бюджетных программ, финансируемых из бюджета района, готовит по ним заключения;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и вносит изменения в сводный план финансирования районного бюджета в соответствии с актом местного исполнительного органа о реализации решения маслихата, об утверждении местного бюджета на текущий финансовый год, заявками государственных учреждений;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контроль за эффективностью использования и возврата заемщиками бюджетных кредитов;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работу учреждений по вопросам государственных закупок и учету государственного коммунального имущества;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деятельности учреждений районного бюджета в рамках своей компетенции;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предложения по доходам и расходам бюджета района на кратко- и среднесрочную перспективу на основе макроэкономических показателей и денежно-кредитной политики государства;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составляет проект бюджета района на предстоящие годы на основе планов социально-экономического развития Республики Казахстан, области и района;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меры по защите районного коммунального имущества;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сохранностью коммунального имущества, контроль целевого использования государственного имущества и изъятие излишнего, неиспользуемого либо используемого не по назначению имущества;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приватизацию районного коммунального имущества, формирует перечень районного коммунального имущества подлежащего приватизации;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выступает учредителем акционерных обществ, товариществ с ограниченной ответственностью;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предоставляет районное коммунальное имущество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выплачивает денежные возмещения за реквизируемое имущество;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выплачивает возмещение при отчуждении земельного участка или иного недвижимого имущества в связи с изъятием земельного участка для государственных нужд;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учет, хранение, оценку и дальнейшее использование районного коммунального имущества, обращенного (поступившего) в коммунальную собственность, признанного бесхозяйным, перешедшего государству по праву наследования, а также выморочного имущества, находок, безнадзорных животных, безвозмездно перешедших в коммунальную собственность, доли кладов, не содержащих вещей, относящихся к культурным ценностям;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контроль за выполнением доверительным управляющим обязательств по договору доверительного управления районным коммунальным имуществом;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контроль за выполнением субъектом малого предпринимательства условий договора имущественного найма (аренды) или доверительного управления;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проведение инвентаризации коммунального имущества района;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изъятие закрепленного за государственным учреждением имущества либо перераспределить его между другими государственными юридическими лицами;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права владения и пользования государственным пакетом акций (долями участия в уставном капитале), находящимся в коммунальной собственности;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меры по социальной поддержке специалистов здравоохранения, образования, социального обеспечения, культуры, спорта и ветеринарии прибывших для проживания в сельских населенных пунктах района;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работу по оказанию государственных услуг, а также повышению их качества;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реализует гендерную политику в пределах своей компетенции;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организацию и проведение государственных закупок товаров, работ и услуг для заказчиков, подведомственных бюджету района и финансируемых из бюджета района соблюдая принцип самостоятельности (невмешательства) уровней бюджета.</w:t>
      </w:r>
    </w:p>
    <w:bookmarkEnd w:id="78"/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"Отдел экономики и финансов акимата Сарыкольского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экономики и финансов акимата Сарыкольского района" задач и осуществление им свих функций.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государственного учреждения "Отдел экономики и финансов акимата Сарыкольского района" назначается на должность и освобождается от должности акимом района в соответствии с законодательством Республики Казахстан и непосредственно ему подчинен.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"Отдел экономики и финансов акимата Сарыкольского района" вправе иметь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государственного учреждения "Отдел экономики и финансов акимата Сарыкольского района":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руководство работой государственного учреждения "Отдел экономики и финансов акимата Сарыкольского района", несҰт персональную ответственность за выполнение возложенных на государственное учреждение "Отдел экономики и финансов акимата Сарыкольского района" задач и осуществление им своих функций;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и структуру государственного учреждения "Отдел экономики и финансов акимата Сарыкольского района";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работников государственного учреждения "Отдел экономики и финансов акимата Сарыкольского района";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должность и освобождает от должности работников государственного учреждения "Отдел экономики и финансов акимата Сарыкольского района";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налагает дисциплинарные взыскания на сотрудников государственного учреждения "Отдел экономики и финансов акимата Сарыкольского района" и снимает их;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государственное учреждение "Отдел экономики и финансов акимата Сарыкольского района" во всех государственных органах и иных организациях в соответствии с действующим законодательством;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выполнение работниками государственного учреждения "Отдел экономики и финансов акимата Сарыкольского района" антикоррупционного законодательства;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реализует гендерную политику в пределах своей компетенции;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ответственность за непринятие мер по противодействию коррупции;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решения и оформляет их приказом руководителя или лица, исполняющего его обязанности;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законодательством Республики Казахстан по вопросам, отнесенным к его компетенции.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экономики и финансов акимата Сарыкольского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государственного учреждения "Отдел экономики и финансов акимата Сарыкольского района" определяет при наличии полномочия своего заместителя в соответствии с действующим законодательством.</w:t>
      </w:r>
    </w:p>
    <w:bookmarkEnd w:id="96"/>
    <w:bookmarkStart w:name="z10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экономики и финансов акимата Сарыкольского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экономики и финансов акимата Сарыкольского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"Отдел экономики и финансов акимата Сарыкольского района", относится к коммунальной собственности.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"Отдел экономики и финансов акимата Сарыкольского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1"/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"Отдел экономики и финансов акимата Сарыкольского района" осуществляется в соответствии с законодательством Республики Казахстан.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