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f15e" w14:textId="5dcf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Сарыкольского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 мая 2022 года № 159.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590,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Сарыкольского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Сарыкольского районного маслихата"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Сарыкольского районного маслихата.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Отменить решение маслихата от 20 мая 2013 года № 87 "О внесении изменений в Положение о государственном учреждении "Аппарат Сарыкольского районного маслихата".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Сарыкольского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159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Сарыкольского районного маслихата"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решения маслихата Сарыкольского района Костанайской области от 18.01.2023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Сарыкольского районного маслихата" (далее - Аппарат маслихата) является государственным органом Республики Казахстан, осуществляющим организационное, правовое, материально-техническое и иное обеспечение Сарыкольского районного маслихата, оказывающим помощь депутатам в осуществлении их полномочий.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Сарыкольского районного маслихата не имеет ведомств.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Сарыкольского районного маслихата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Сарыкольского районного маслихата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Сарыкольского районного маслихата вступает в гражданско-правовые отношения от собственного имени.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Сарыкольского районного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Сарыкольского районного маслихата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Сарыкольского районного маслихата" утверждаются в соответствии с трудовым законодательством Республики Казахстан.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111600, Республика Казахстан, Костанайская область, Сарыкольский район, поселок Сарыколь, улица Тәуелсіздік, 72.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– пятница с 08.30 до 17.30 часов, обеденный перерыв с 13.00 до 14.00 часов, выходные дни: суббота - воскресенье.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"Аппарат Сарыкольского районного маслихата".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Сарыкольского районного маслихата".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Сарыкольского районного маслихата" осуществляется из местного бюджета в соответствии с бюджетным законодательством Республики Казахстан.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Сарыкольского районного маслихата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Сарыкольского районного маслихата".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Сарыкольского районного маслихата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 содействие исполнению гражданами и организациями норм Конституции Республики Казахстан, законов Республики Казахстан, актов Президента и Правительства Республики Казахстан, нормативных правовых актов центральных и местных государственных органов.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служебную переписку по вопросам, отнесенным к ведению аппарата маслихата;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Сарыкольского районного маслихата" осуществляет организационное, правовое, материально-техническое и иное обеспечение маслихата и его органов, оказывает помощь депутатам в осуществлении их полномочий.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организационного, правового и материально-технического обеспечения деятельности маслихата и его органов, председателя маслихата.</w:t>
      </w:r>
    </w:p>
    <w:bookmarkEnd w:id="35"/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"Аппарат Сарыкольского районного маслихата" осуществляется первым руководителем - председателем районного маслихата, который несет персональную ответственность за выполнение возложенных на государственное учреждение "Аппарат Сарыкольского районного маслихата" задач и осуществление им своих полномочий.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"Аппарат Сарыкольского районного маслихата"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"Аппарат Сарыкольского районного маслихата" не имеет заместителей.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"Аппарат Сарыкольского районного маслихата":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контролирует рассмотрение запросов депутатов и депутатских обращений;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 деятельностью аппарата маслихата, назначает на должность и освобождает от должности его служащих;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взаимодействие маслихата с иными органами местного самоуправления;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вопросам своей компетенции издает распоряжения;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маслихат в отношениях с государственными органами, организациями, органами местного самоуправления и общественными объединениями.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Сарыкольского районного маслихата"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Сарыкольского районного маслихата возглавляется руководителем аппарата, назначаемым на должность и освобождаемым от должности в соответствии с действующим трудовым законодательством Республики Казахстан.</w:t>
      </w:r>
    </w:p>
    <w:bookmarkEnd w:id="48"/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маслихата, относится к коммунальной собственности.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53"/>
    <w:bookmarkStart w:name="z6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Сарыкольского районного маслихата" осуществляются в соответствии с гражданским законодательством Республики Казахстан.</w:t>
      </w:r>
    </w:p>
    <w:bookmarkEnd w:id="5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