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0e98" w14:textId="3c70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декабря 2022 года № 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государственным служащим аппаратов акимов сел, поселка и сельских округов, прибывшим для работы и проживания в сельские населенные пункты Сарыкольского района, меры государственной поддержки, предусмотренные пунктом 1 настоящего решения, предоставляются с учетом ограничений, предусмотренных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