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ce0f" w14:textId="0c2c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"Rio Tinto Exploration Kazakhstan" ("Рио Тинто Эксплорэйшн Казахстан")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26 октября 2022 года № 331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7-1)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Rio Tinto Exploration Kazakhstan" ("Рио Тинто Эксплорэйшн Казахстан") публичный сервитут на земельные участки сроком до 6 августа 2026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операций по разведке твердых полезных ископаемых, расположенные на территории района Беимбета Майлина, общей площадью 4670,1707 гектаров, из них: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Белинского сельского округа, общей площадью 2963,472 гектаров;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Новоильиновского сельского округа, общей площадью 234,6628 гектаров;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Кайындыколь (за чертой населенного пункта) 1154,414 гектаров;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Смайловка (за чертой населенного пункта) 317,6219 гектаров.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