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892a" w14:textId="4cd8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28 марта 2022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Узункольского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Узункольского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хозяйства, пассажирского транспорта и автомобильных дорог Узункольского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жилищно-коммунального хозяйства, пассажирского транспорта и автомобильных дорог Узункольского района" (далее Отдел) является государственным органом Республики Казахстан, осуществляющим руководство в сфере коммунального хозяйства, пассажирского транспорта и автомобильных дорог в Узункольском районе в организационно-правовой форме учреждения.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имеет ведомства: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приедприятие "Таза Ұзынкөл" акимата Узункольского района;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предприятие "Узунколь Су" отдела жилищно-коммунального хозяйства, пассажирского транспорта и автомобильных дорог Узункольского района Костанайской области".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является юридическим лицом в оргнизационно-правовой форме государственного учреждения, имеет символы и знаки отличия,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вступает в гражданско-правовые отношения, от собственного имени.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имеет право выступать стороной в гражданско-правовых отношениях от имени государства, если оно уполномочено на это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 лимит штатной численности отдела утверждаются в соответствии с законодательством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юридического лица: Республика Казахстан, Костанайская область, Узункольский район, село Узунколь, улица Мусрепова, дом 14, индекс 111800.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Отдела осуществляется из республиканского и местных бюджетов, бюджета Национального Банка Республики Казахстан в соответсвии с закон.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Отделу запрещается вступать и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право,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формирование инженерной инфраструктуры населенных пунктов и территорий;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и участие в организации стабильного функционирования объектов жилищно-коммунального хозяйства;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и участие в организации эксплуатации и мониторинг состояния жилищного фонда и других объектов инфраструктуры различных форм собственности;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выступать администратором программ (заказчиком) по управлению дорожной деятельности, на основании законодательных актов Республики Казахстан заключать договора (выступать заказчиком) по финансированию обеспечения функционирования, ремонту, строительству и реконструкции автомобильных дорог из бюджета;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вносить предложения в соответствующие государственные органы об изменении или отмене принятых ими актов, препятствующих реализации стратегической программы развития транспорта и дорог района;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вносить на рассмотрение акима района и районного маслихата предложения по решению вопросов транспорта, жилищно-коммунального и транспортного хозяйства;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специалистов предприятий, организаций, общественных формирований района по согласованию с их руководителем для проведения проверок и экспертиз, участия в конкурсных комиссиях;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принимать в пределах своей компетенции решения по вопросам реализации политики в области транспорта, жилищно-коммунального и дорожного хозяйства, являющиеся обязательными для исполнения всеми субъектами осуществляющими деятельность, в сфере содержания и обслуживания дорог на территорий района;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запрашивать и получать в пределах своей компетенции, для выполнения возложенных на государственные учреждения задач информацию от соответствующих органов государственной власти, органов статистики, организации, учреждения и предприятий.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участвовать в разработке программ развития жилищно-коммунального хозяйства, транспортно-коммуникационного комплекса, организации пассажирских перевозок, дорожного хозяйств;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соблюдать нормы действующего законодательства Республики Казахстан;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исполнять качественно и в срок акты Президента и постановлений Правительства и иных центральных органов, а также решений и распоряжений акима района.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взаимодействия жилищно-коммунальной сферы со смежными отраслями в вопросах стабильного обеспечения потребителей коммунальными услугами;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мониторинга и подготовка отчета по выполнению государственных и региональных программ по вопросам жилищно-коммунального хозяйства, пассажирского транспорта и автомобильных дорог, актов Президента и постановлений Правительства Республики Казахстан, и решений и распоряжений акима района по вопросам своей компетенции;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реализации приоритетных программ развития, проведения анализа, корректировки в сфере энергетики, транспортной инфраструктуры дорожного и жилищно-коммунального хозяйства района;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координации и контроля, за работой по подготовке предприятии района к работе в осенне-зимних условиях и паводковый период;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руководства и контроля за выполнением мероприятий энергосбережения, развития жилищно-коммунального хозяйства;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деятельности предприятий и хозяйствующих субъектов в рамках своей компетенции;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формирование транспортной инфраструктуры и связи в населенных пунктах и территорий, содействует и участвует в организации эксплуатации и содержание дорог и других объектов транспортной инфраструктуры различных форм собственности;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способствует развитию конкурентного рынка в сфере обслуживания, и содержания автомобильных дорог;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качественные ремонтные работы, содержание и эксплуатацию дорожного полотна;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инженерно-технических норм при строительстве, ремонте и содержания автомобильных дорог местного значения и дорожных сооружений;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в соответствии с действующим законодательством конкурсы (тендеры) на выполнение работ, заключает договоры на их выполнение;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развитие конкурентного рынка в сфере жилищно-коммунальных услуг, пассажирского транспорта и автомобильных дорог;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международных сертификатов технического осмотра;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отделом;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руководителей подведомственных учреждений Отдела;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сметы расходов и финансовые документы, утверждает положение о премировании и разрабатывает порядок материального стимулирования работников Отдела;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взыскания на работников Отдела, принимает меры воздействия и устранения нарушений трудовой дисциплины.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несет ответственность за не принятие мер по противодействию коррупции.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Отдела возглавляется руководителем аппарата или должностным лицом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Коллегиальными органами Отдела являются:</w:t>
      </w:r>
    </w:p>
    <w:bookmarkEnd w:id="70"/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 же имущества, приобретенного в результате собственной деятельности, и иных источников, не запрещенных законодательством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отделом относится к республиканской/коммунальной собственности.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5"/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отдела, организаций находящиеся в ведении отдела и его ведомств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приедприятие "Таза Ұзынкөл" акимата Узункольского района;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предприятие "Узунколь Су" "Отдела жилищно-коммунального хозяйства, пассажирского транспорта и автомобильных дорог Узункольского района Костанайской области" осуществляются в соответсвии с законодательством Республики Казахстан.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учреждений и предприятий, находящихся в ведении государственного учреждения "Отдел жилищно-коммунального хозяйства, пассажирского транспорта и автомобильных дорог Узункольского района"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"Узунколь СУ"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"Таза Ұзынкөл"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