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bfbc" w14:textId="f77b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Узункольского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16 февраля 2022 года № 112.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Узункольского района следующие меры социальной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прерывающей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Займулдынова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февраля 2022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