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5ea0e" w14:textId="2c5ea0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на земельный участок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Узункольского сельского округа Узункольского района Костанайской области от 16 марта 2022 года № 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1-1)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19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подпунктом 3) пункта 4 </w:t>
      </w:r>
      <w:r>
        <w:rPr>
          <w:rFonts w:ascii="Times New Roman"/>
          <w:b w:val="false"/>
          <w:i w:val="false"/>
          <w:color w:val="000000"/>
          <w:sz w:val="28"/>
        </w:rPr>
        <w:t>статьи 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Казахстан, подпунктом 6)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аким Узункольского сельского округа Узункольского района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филиалу "Солтүстікгеодезия" Республиканского государственного предприятия на праве хозяйственного ведения "Национальный центр геодезии и пространственной информации" публичный сервитут на использование земельного участка в целях размещения межевых и геодезических знаков и подъездов к ним.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обслуживания основного центра ВГС (высокоточная геодезическая сеть).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обслуживания контрольного центра ВГС (высокоточная геодезическая сеть) на территории Узункольского сельского округа Узункольского района общей площадью 0,0004 гектара.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Узункольского сельского округа Узункольского района" в установленном законодательством Республики Казахстан порядке обеспечить: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десяти календарных дней со дня государственной регистрации настоящего решения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акимата Узункольского района после его официального опубликования.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Узункольского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Нурмагамбетов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