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0fce" w14:textId="9e60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архитектуры, градостроительства и строительства Федоровского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3 мая 2022 года № 90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Федоровского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архитектуры, градостроительства и строительства Федоровского района".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архитектуры, градостроительства и строительства Федоровского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Федоровского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Федоровского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архитектуры, градостроительства и строительства Федоровского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архитектуры, градостроительства и строительства Федоровского района" является государственным органом Республики Казахстан, осуществляющим руководство в сфере архитектуры, градостроительства и строительства на территории Федоровского района.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архитектуры, градостроительства и строительства Федоровского района" не имеет ведомств.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архитектуры, градостроительства и строительства Федоровского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архитектуры, градостроительства и строительства Федоровского района" является юридическим лицом,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архитектуры, градостроительства и строительства Федоровского района"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архитектуры, градостроительства и строительства Федоровского района" имеет право выступать стороной гражданско-правовых отношений от имени государства, в соответствии с законодательством.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архитектуры, градостроительства и строительства Федоровского района"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"Отдел архитектуры, градостроительства и строительства Федоровского района"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архитектуры, градостроительства и строительства Федоровского района"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111900, Республика Казахстан, Костанайская область, село Федоровка, улица Красноармейская, 53.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на государственном языке: "Федоров ауданының сәулет, қала құрылысы және құрылыс бөлімі" мемлекеттік мекемесі, на русском языке: государственное учреждение "Отдел архитектуры, градостроительства и строительства Федоровского района".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архитектуры, градостроительства и строительства Федоровского района".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архитектуры, градостроительства и строительства Федоровского района" осуществляется Казахстан из местного бюджета в соответствии с законодательством Республики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архитектуры, градостроительства и строительства Федоровского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архитектуры, градостроительства и строительства Федоровского района".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архитектуры, градостроительства и строительства Федоровского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области архитектуры, градостроительства и строительства на территории района, осуществление в пределах своей компетенции государственного регулирования архитектурной, градостроительной и строительной деятельности на территории района;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и подготовки отчетов по выполнению государственных программ, законов, актов Президента и Правительства Республики Казахстан, иных нормативных актов по вопросам своей компетентности;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социальной, инженерной инфраструктуры населенных пунктов и территорий;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строительстве и реконструкции объектов производственного и жилищного назначения;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деятельности градостроительной политики района;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застройки населенных пунктов, согласно генеральных планов района.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в установленном порядке от учреждений, предприятий и организаций, расположенных на территории района, независимо от их ведомственной принадлежности и формы собственности, аппаратов акимов сельских округов информацию, необходимую для выполнения возложенных на отдел задач и функций;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порядке от предприятий независимо от форм собственности, организаций и учреждений материалы, необходимые для решения вопросов, входящих в компетенцию отдела;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издавать правовые акты;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акима района и районного маслихата предложения по решению вопросов, относящихся к их компетенции;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заключать договора на производство работ по строительству, реконструкции объектов Федоровского района;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производить анализ деятельности учреждений, предприятий и организаций по вопросам, входящим в компетенцию отдела, давать необходимые предложения об улучшении работы;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созывать по согласованию с курирующим заместителем акима района совещания по вопросам, входящим в компетенцию отдела;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полномочия в соответствии с законодательством Республики Казахстан.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населения о планируемой застройке территории либо иных градостроительных изменениях;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учета и регистрация актов о сносе зданий и сооружений районного значения;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учета актов приемки объектов в эксплуатацию, а также объектов (комплексов), вводимых в эксплуатацию;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городов районного значения, поселков и иных сельских населенных пунктов;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и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принятие решения о реконструкции посредством перепланировки помещений существующих зданий;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в интересах местного государственного управления иных функций, возлагаемых на местные исполнительные органы законодательством Республики Казахстан.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"Отдел архитектуры, градостроительства и строительства Федоровского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архитектуры, градостроительства и строительства Федоровского района" задач и осуществление им своих полномочий.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государственного учреждения "Отдел архитектуры, градостроительства и строительства Федоровского района" назначается на должность и освобождается от должности акимом района соответствии с законодательством Республики Казахстан.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государственного учреждения "Отдел архитектуры, градостроительства и строительства Федоровского района":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"Отдел архитектуры, градостроительства и строительства Федоровского района"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работников в установленном законодательством порядке, определяет их полномочия и обязанности;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наложения дисциплинарных взысканий, поощрения и оказания материальной помощи в пределах экономии фонда оплаты труда;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приказы, подписывает служебную документацию в пределах своей компетенции, организует контроль за их исполнением;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"Отдел архитектуры, градостроительства и строительства Федоровского района" в государственных органах и иных организациях в соответствии с действующим законодательством;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финансирования по обязательствам и платежам, структуру государственного учреждения "Отдел архитектуры, градостроительства и строительства Федоровского района" в пределах установленного фонда оплаты труда и численности работников;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личный прием граждан и представителей юридических лиц, рассматривает в установленном законодательством Республики Казахстан порядке обращения физических и юридических лиц, принимает по ним необходимые меры;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проводимую работу в государственном учреждении "Отдел архитектуры, градостроительства и строительства Федоровского района";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государственном учреждении "Отдел архитектуры, градостроительства и строительства Федоровского района", несет персональную ответственность за принятие антикоррупционных мер;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архитектуры, градостроительства и строительства Федоровского района" в период его отсутствия осуществляется лицом замещающим в соответствии с действующим законодательством.</w:t>
      </w:r>
    </w:p>
    <w:bookmarkEnd w:id="72"/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архитектуры, градостроительства и строительства Федоровского района" имеет на праве оперативного управления обособленное имущество в случаях, предусмотренных законодательством.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архитектуры, градостроительства и строительства Федоровского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"Отдел архитектуры, градостроительства и строительства Федоровского района" относится к коммунальной собственности.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архитектуры, градостроительства и строительства Федоровского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по плану финансирования, если иное не установлено законодательством.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"Отдел архитектуры, градостроительства и строительства Федоровского района" осуществляется в соответствии с законодательством Республики Казахстан.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