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9597" w14:textId="8429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февраля 2014 года № 209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Ленинского сельского округа Федоровского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25 января 2022 года № 90. Отменено решением маслихата Федоровского района Костанайской области от 14 сентября 2023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Федоровского района Костанайской области от 14.09.2023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Ленинского сельского округа Федоровского района Костанайской области" от 27 февраля 2014 года № 209 (зарегистрировано в Реестре государственной регистрации нормативных правовых актов под № 4567)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Ленинского сельского округа Федоровского района Костанайской области,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Ленинского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Сейдахметов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2022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Ленинского сельского округа Федоровского района Костанайской области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Ленинского сельского округа Федоровского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Ленинского сельского округа.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Ленинского сельского округа подразделяется на участки (села).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Ленинского сельского округа.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Ленинского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Ленинского сельского округа организуется акимом Ленинского сельского округа.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имеющих право в нем участвовать.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Ленинского сельского округа или уполномоченным им лицом.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Ленинского сельского округа или уполномоченное им лицо.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Федоровским районным маслихатом.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Ленинского сельского округа.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