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aa124" w14:textId="97aa1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Руководителя Бюро национальной статистики Агентства по стратегическому планированию и реформам Республики Казахстан от 19 августа 2022 года № 102 "Об утверждении положений о территориальных подразделениях Бюро национальной статистики Агентства по стратегическому планированию и реформам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Руководителя Бюро национальной статистики Агентства по стратегическому планированию и реформам Республики Казахстан от 7 ноября 2022 года № 147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Руководителя Бюро национальной статистики Агентства по стратегическому планированию и реформам Республики Казахстан от 19 августа 2022 года № 102 "Об утверждении положений о территориальных подразделениях Бюро национальной статистики Агентства по стратегическому планированию и реформам Республики Казахстан"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Местонахождение Департамента: Республика Казахстан, 040000, область Жетісу, город Талдыкорган, микрорайон Қаратал 22 "Б".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Департамента Бюро национальной статистики Агентства по стратегическому планированию и реформам Республики Казахстан по области Жетісу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принятие мер,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регистрации юридических лиц и учетной регистрации филиалов и представительств";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принятие иных мер, вытекающих из настоящего приказа.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Юридическому департаменту Бюро национальной статистики Агентства по стратегическому планированию и реформам Республики Казахстан в установленном законодательством порядке обеспечить: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приказа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Бюро национальной статистики Агентства по стратегическому планированию и реформам Республики Казахстан.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настоящего приказа в территориальные подразделения для сведения.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оставляю за собой.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вступает в силу со дня его подписания.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Бюро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национальной статистики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Агентства по стратегическому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планированию и реформам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Шаймарданов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