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f87a" w14:textId="2d4f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финансов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января 2022 года № 3/1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от 29 июня 2020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(далее – ГУ) "Управление финансов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Павлодарской области от 15 апреля 2019 года № 103/2 "Об утверждении Положения и структуры государственного учреждения "Управление финансов Павлодарской области"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"Управление финансов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Шаймуратову Д. Ш..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финансов Павлодарской области"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финансов Павлодарской области" (далее – ГУ "Управление финансов Павлодарской области") является государственным органом Республики Казахстан, финансируемым из областного бюджета, уполномоченным акиматом на осуществление руководства в сферах исполнения бюджета, ведения бюджетного учета и отчетности по исполнению областного бюджета, управления областной коммунальной собственностью.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"Управление финансов Павлодарской области"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"Управление финансов Павлодарской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"Управление финансов Павлодарской области"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"Управление финансов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"Управление финансов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"Управление финансов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ГУ "Управление финансов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"Управление финансов Павлодарской области"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"Управление финансов Павлодарской области": Республика Казахстан, Павлодарская область, 140000, город Павлодар, улица Каирбаева,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"Управление финансов Павлодарской области":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казахском языке: "Павлодар облысының қаржы басқармасы" мемлекеттік мекемесі, на русском языке: государственное учреждение "Управление финансов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"Управление финансов Павлодарской области" является акимат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"Управление финансов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"Управление финансов Павлодарской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"Управление финансов Павлодарской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ГУ "Управление финансов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"Управление финансов Павлодарской области"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Задачи, цели, предмет и полномочия государственного учреждения "Управление финансов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областных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исполнения бюджета, ориентированного на достижение прямых и конечных результатов, ведение бухгалтерского и бюджетного учетов, финансовой и бюджетной отчетностей по исполнению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областной коммунальной собственностью, осуществление мер по ее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Целями деятельности ГУ "Управление финансов Павлодарской области" являются - проведение государственной политики, направленной на исполнение областного бюджета, ведение бюджетного учета и отчетности по исполнению бюджета области, управление областным коммунальным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ГУ "Управление финансов Павлодарской области" является реализация на областном уровне мероприятий по вопросам исполнения областного бюджета, ведение бюджетного учета и отчетности по исполнению бюджета области, управление областной коммунальной собственностью.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принимать решения в пределах задач, возложенных на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вносить на рассмотрение акимата и акима области предложения по эффективному управлению областным коммунальным имуществом и организации исполнения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 установленном законодательством порядке запрашивать и получать от государственных органов, иных организаций, негосударственных юридических и физических лиц документы и информацию, необходимые для выполнения возложенных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координировать работу и обеспечивать взаимодействие местных исполнительных органов районов, городов областного значения по вопросам, входящим в их компетенцию, в сфере управления областным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1-5) создавать по согласованию с заинтересованными органами межведомственные комиссии для реализации функций, предусмотренных настоящим Положением и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проводить совещания и другие мероприятия по вопросам, входящим в пределах своих полномочий в компетенцию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осуществлять иные права,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разрабатывать проекты нормативно-правовых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представлять интересы акима, акимата области во всех судебных,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направлять материалы в уполномоченные государственные органы для принятия мер в отношении лиц, нарушивших законодательство Республики Казахстан по вопросам, входящим в компетенцию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исполнения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составление, утверждение и ведение сводного плана финансирования по обязательствам, сводного плана поступлений и финансирования по платежам областного бюджета и внесение в них дополнений и изменений;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сводных планов поступлений и расходов денег от реализации областными государственными учреждениями товаров (работ, услуг), остающихся в их распоряжении;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корректировка областного бюджета путем изменения поступлений и расходов на основании решения местного исполнительного органа области о проведении секвестра;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годовых сумм прогноза поступлений по доходам, погашениям бюджетных кредитов, от продажи финансовых активов и займов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ожидаемых объемов поступлений в бюджет, исполнение расходов на планируемый период и осуществление процедур по размещению временно свободных бюджетных денег во вклады (депозиты) в Национальном банке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заключений к проектам решений местного исполнительного органа области о выделении средств из резерва местного исполнительного органа на неотложные затраты, на покрытие дефицита наличности бюджетов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ходатайства о выделении денег из резерва местного исполнительного органа области в случаях возникновения чрезвычайных ситуаций социального, природного и техногенного характера местного масштаба, а также проведение мероприятий по обеспечению правового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регистрации, учета и мониторинга бюджетных кредитов предоставленные из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бюджетного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представление годового отчета об исполнении областного бюджета за отчетный финансовый год в органы, определенные бюджетным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и представление гражданского бюджета на стадии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составление и представление бюджетной отчетности, отчета об исполнении, а также составление консолидированной финансовой отчетности областного бюджета и бюджета области в порядке, установленном центральным уполномоченным органом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мониторинга долга местного исполнительного органа области посредством осуществления регистрации учета, анализа и контроля процесса формирования, изменения и обслуживания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возврата из областного бюджета и (или) зачет излишне (ошибочно) уплаченных сумм поступлений в областной бюджет по кодам классификации, администрируемым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сбор, формирование и предоставление в центральный уполномоченный орган по исполнению бюджета данных для проведения оценки деятельности государственных органов, финансируемых из областного бюджета, местных исполнительных органов районов (городов областного значения) по блоку достижения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возврата неиспользованных средств, полученных из резерва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возврата неиспользованных (недоиспользованных) в истекшем финансовом году суммы целевых трансфертов, выделенных из республиканского бюджета, по которым Правительством Республики не принято решение о дальнейшем их использовании (доиспользовании) в текущем финансовом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возврата неиспользованных (недоиспользованных) в течение финансового года суммы целевых трансфертов на развитие, выделенных в истекшем финансовом году, разрешенных использовать (доиспользовать)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в установленном законодательством порядке в местный исполнительный орган области проекта постановления о выделении средств на ликвидацию чрезвычайных ситуаций социального, природного и техногенного характера и/или проведение мероприятий по обеспечению правового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организация управления областным коммунальным имуществом, осуществление мероприятий по его защите;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мониторинга использования и сохранности областного коммунального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организация учета областного коммунального имущества, обеспечение его эффективного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мониторинга эффективности управления областным коммунальным имуществом, в том числе коммунальными государственными предприятиями, акционерными обществами и товариществами с ограниченной ответственностью с участием местного исполнительного органа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учреждение акционерных обществ и товариществ с ограниченной ответственностью по решению местного исполнительного органа области, осуществление от лица местного исполнительного органа области права государства как акционера (участника) на участие в управлении акционерным обществом (товариществом с ограниченной ответственностью) в пределах предоставленных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утверждение уставов (положений) областных коммунальных юридических лиц, за исключением государственных учреждений, являющихся государственными органами, внесение в них изменений и дополнений;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открытие лицевого счета в реестре держателей ценных бумаг, предназначенного для учета движения акций, поступающих в состав коммунального имущества при приобретении за счет средств областного бюджета или при учреждении акционерного общества с участием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мониторинга полноты и своевременности перечисления областными государственными предприятиями установленной части чистого дохода, начисления дивидендов на акции, а также распределения чистого дохода между участниками товарищества с ограниченной ответственностью, пакет акций и доля участия в уставных капиталах, которые принадлежат местному исполнительному органу области за их выплатами в областной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проведение мероприятий по передаче областного коммунального имущества в уставный капитал товариществ с ограниченной ответственностью либо в оплату акций акционерных 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приватизации областного коммунального имущества по решению местного исполнительного органа, в том числе создание комиссии по проведению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проведение процедур по приобретению государством прав на имущество по договору дарения от физических лиц и негосударственных юридических лиц в областную коммунальную собственность;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согласование списания областного коммунального имущества, находящего на балансе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закрепление областного коммунального имущества за областными коммунальными юридическими лицами, передача областного коммунального имущества из уровня в уровень, из одного вида государственной собственности в другой по решению местного исполнительного органа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осуществление изъятия и/или перераспределения имущества, переданного областным коммунальным юридическим лицам или приобретенного ими в результате собственной хозяйственной деятельности в пределах полномочий, предоставленных местным исполнительным органом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по решению местного исполнительного органа области проведение мероприятий по передаче областного коммунального имущества физическим и негосударственным юридическим лицам в аренду с правом последующего выкупа и с правом последующей безвозмездной передачи в собственность субъектам малого предпринимательства, в доверительное управление;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передача областного коммунального имущества физическим и негосударственным юридическим лицам в имущественный наем (аренду) без права последующего выкупа, в безвозмездное пользование государственным юридическим лицам;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осуществление мониторинга исполнений доверительным управляющим обязательств по договору доверительного управления областным коммунальным имуществом;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реализация мероприятий по реквизиции имущества в соответствии с законодательством Республики Казахстан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реализация вопросов, связанных с прохождением государственной службы работниками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ведение реестра заключенных договоров по объектам государственно-частного партнерства, относящимся к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мониторинга объектов государственно-частного партнерства, относящихся к областной коммунальной собственности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мероприятий по принятию в областную коммунальную собственность объектов, созданных на основе договоров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согласования конкурсной документации местных проектов государственно-частного партнерства по вопросам, входящим в компетенцию.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осуществление иных функций, определенных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государственного учреждения "Управление финансов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"Управление финансов Павлодарской области" осуществляется первым руководителем, который несет персональную ответственность за выполнение задач, возложенных на ГУ "Управление финансов Павлодарской области",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"Управление финансов Павлодарской области" назначается на должность и освобождается от должности распоряжением акима области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"Управление финансов Павлодарской области"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"Управление финансов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все вопросы деятельности учреждения в соответствии с его компетенцией, определяемой уполномоченным органом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устанавливает степень ответственности работников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ГУ "Управление финансов Павлодарской области", представительствует в государственных органах и иных организациях,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открывает банковские счета и совершает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инструкции, обязательные для исполнения работниками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Республики Казахстан назначает на должность, освобождает от должности работников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решает вопросы поощрения, оказания материальной помощи, наложения дисциплинарных взысканий на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структурных подразделениях ГУ "Управление финансов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принимает меры по противодействию коррупционным правонарушениям;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Исполнение полномочий первого руководителя ГУ "Управление финансов Павлодарской области" в период его отсутствия осуществляется лицом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"Управление финансов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ГУ "Управление финансов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"Управление финансов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ГУ "Управление финансов Павлодарской области",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"Управление финансов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государственного учреждения "Управление финансов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(ликвидация) ГУ "Управление финансов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