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1d6e6c" w14:textId="71d6e6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Павлодарской области от 14 июня 2018 года № 239/22 "Об утверждении методики оценки деятельности административных государственных служащих корпуса "Б" государственного учреждения "Аппарат маслихата Павлодарской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Павлодарского областного маслихата от 22 июня 2022 года № 175/13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Павлодарский областной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Павлодарской области "О внесении изменений в решение маслихата Павлодарской области "Об утверждении методики оценки деятельности административных государственных служащих корпуса "Б" государственного учреждения "Аппарат маслихата Павлодарской области" от 14 июня 2018 года № 239/22 (зарегистрировано в Реестре государственной регистрации нормативных правовых актов под № 6001)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государственного учреждения "Аппарат маслихата Павлодарской области"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Айткенов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июня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175/13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июня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239/22</w:t>
            </w:r>
          </w:p>
        </w:tc>
      </w:tr>
    </w:tbl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государственного учреждения "Аппарат маслихата Павлодарской области"</w:t>
      </w:r>
    </w:p>
    <w:bookmarkEnd w:id="2"/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оценки деятельности административных государственных служащих корпуса "Б" государственного учреждения "Аппарат маслихата Павлодарской области" (далее -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"О государственной службе Республики Казахстан", Типовой методикой оценки деятельности административных государственных служащих корпуса "Б",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16 января 2018 года №13 "О некоторых вопросах оценки деятельности административных государственных служащих" (далее-Типовая методика) (зарегистрирован в Реестре государственной регистрации нормативных правовых актов № 16299) и определяет порядок оценки деятельности административных государственных служащих корпуса "Б" государственного учреждения "Аппарат маслихата Павлодарской области" (далее - служащие корпуса "Б").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понятия, используемые в настоящей Методике: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непосредственный руководитель - лицо, по отношению которому оцениваемый служащий находится в прямом подчинении;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вышестоящий руководитель - лицо, по отношению которому непосредственный руководитель оцениваемого служащего находится в прямом подчинении;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ключевые целевые индикаторы (далее - КЦИ) - устанавливаемые в соответствии со стратегическим планом государственного органа либо исходя из специфики деятельности служащего корпуса "Б" показатели (за исключением процессной работы), достижение которых свидетельствует об эффективности их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индивидуальный план работы - документ, предусматривающий КЦИ служащего корпуса "Б" на оцениваемый период, и составляемый совместно с непосредственным руководителем и утверждаемый вышестоящим руководителем;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компетенции - совокупность знаний, умений и навыков, необходимых для эффективного выполнения профессиональной деятельности на конкретной государственной должности;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поведенческие индикаторы - поведенческие характеристики и уровень проявления компетенции у служащего корпуса "Б".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деятельности служащих корпуса "Б" (далее - оценка) проводится для определения эффективности и качества их работы.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Оценка не проводится в случаях, если срок его пребывания на конкретной должности, в том числе после выхода из социального отпуска или после завершения обучения составляет менее трех месяцев, а также в период испытательного срока.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Служащие корпуса "Б", находящиеся в период проведения оценки в трудовых отпусках, отпуске без сохранения заработной платы, периоде временной нетрудоспособности, командировке или на стажировке либо направленные на переподготовку, повышение квалификации, проходят оценку в течение 5 рабочих дней после выхода на работу.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Для проведения оценки должностным лицом, имеющим право назначения на государственную должность и освобождения от государственной должности служащего корпуса "Б" (далее - уполномоченное лицо), создается Комиссия по оценке (далее - Комиссия), рабочим органом которой является аппарат маслихата Павлодарской области (далее – аппарат маслихата).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Комиссии определяется уполномоченным лицом. Количество членов Комиссии составляет не менее 5 человек.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Оценка проводится по двум отдельным направлениям: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оценки достижения КЦИ;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оценки компетенций служащих корпуса "Б".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Результаты оценки выполнения КЦИ являются основанием для принятия решений по выплате бонусов, поощрению, ротации, понижению в государственной должности либо увольнению.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Результаты оценки компетенций являются основанием для принятия решений по развитию у служащего корпуса "Б" необходимых компетенций. При этом, результаты оценки компетенций не влияют на выплату бонусов, поощрение, ротацию, понижение в государственной должности либо увольнение.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Документы, связанные с оценкой, хранятся в аппарате маслихата в течение трех лет со дня завершения оценки.</w:t>
      </w:r>
    </w:p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определения КЦИ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КЦИ определяются непосредственным руководителем в индивидуальном плане работы административного государственного служащего корпуса "Б", составляемого в течение 10 рабочих дней после начала оцениваемого периода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После формирования индивидуального плана работы, с соответствующими КЦИ, он вносится на рассмотрение вышестоящему руководителю для утверждения.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Вышестоящий руководитель возвращает индивидуальный план работы на доработку в случае несоответствия КЦИ требованиям, указанным в пункте 12 настоящей Методики.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Повторное внесение индивидуального плана на рассмотрение вышестоящего руководителя осуществляется не позднее 2 рабочих дней после направления на доработку.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КЦИ являются: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конкретными (точно определяется результат с указанием ожидаемого положительного изменения, который необходимо достичь);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измеримыми (определяются конкретные критерии для измерения достижения КЦИ);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достижимыми (КЦИ определяются с учетом имеющихся ресурсов, полномочий и ограничений);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ограниченными во времени (определяется срок достижения КЦИ в течение оцениваемого периода);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ориентированы на реализацию стратегических целей государственного органа.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Количество КЦИ составляет 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Индивидуальный план хранится у главного специалиста организационного отдела аппарата маслихата Павлодарской области, в должностные обязанности которого входит ведение кадровой работы (далее – главный специалист организационного отдела).</w:t>
      </w:r>
    </w:p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оценки достижения КЦИ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 целях осуществления контроля достижения КЦИ, предусмотренных индивидуальным планом работы, непосредственным руководителем осуществляется ежеквартальный мониторинг достижения установленных КЦИ.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итогам ежеквартального мониторинга непосредственным руководителем представляются письменные рекомендации оцениваемому служащему корпуса "Б" по достижению КЦИ и необходимым для этого дальнейшим мерам.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Для проведения оценки непосредственный руководитель служащего корпуса "Б" заполняет лист оценки по КЦИ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методике, и подписывает его.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Оценка реализации индивидуального плана работы осуществляется по итогам года, на который составлялся индивидуальный план работы, на основе оценки достижения КЦИ в следующем порядке: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всех КЦИ ставится оценка "превосходно";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4 из 5 КЦИ ставится оценка "эффективно";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3 из 5 КЦИ ставится оценка "удовлетворительно";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менее 3 из 5 КЦИ ставится оценка "неудовлетворительно".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Достижение КЦИ предусматривает полное исполнение предусмотренных индивидуальным планом показателей.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После заполнения оценочного листа непосредственным руководителем, он вносится на рассмотрение вышестоящему руководителю.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 итогам рассмотрения оценочного листа служащего корпуса "Б" вышестоящим руководителем принимается одно из следующих решений: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согласиться с оценкой;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направить на доработку.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Оценочный лист направляется на доработку в случае недостаточности либо недостоверности подтверждающих достижения КЦИ фактов.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Повторное внесение оценочного листа на рассмотрение вышестоящего руководителя осуществляется не позднее 2 рабочих дней со дня направления на доработку.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После подписания вышестоящим руководителем оценочного листа главный специалист организационного отдела не позднее 2 рабочих дней выносит его на рассмотрение Комиссии.</w:t>
      </w:r>
    </w:p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оценки компетенций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Оценка компетенций осуществляется непосредственным руководителем, по итогам которой заполняется оценочный лист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При заполнении оценочного листа необходимо руководствоваться набором поведенческих индикаторов по каждой компетенции, предусмотренных для категорий государственных должностей корпуса "Б"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 Количество поведенческих индикаторов по одной компетенции составляет не более десяти.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Уровень развития компетенции служащего определяется количеством поведенческих индикаторов, которые проявляются в деятельности служащего в течение оцениваемого периода в следующем порядке: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проявлении в деятельности служащего 3/4 и более поведенческих индикаторов, предусмотренных определенной компетенцией, ставится оценка "соответствует ожиданиям";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несоответствии деятельности служащего менее 3/4 поведенческим индикаторам, предусмотренным для конкретной компетенции, ставится оценка "не соответствует ожиданиям" по данной конкретной компетенции.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После подписания непосредственным руководителем оценочного листа главный специалист организационного отдела не позднее 2 рабочих дней выносит его на рассмотрение Комиссии. </w:t>
      </w:r>
    </w:p>
    <w:bookmarkStart w:name="z1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Рассмотрение результатов оценки Комиссией и обжалование результатов оценки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Главный специалист организационного отдела формирует график проведения оценки по согласованию с председателем Комиссии и обеспечивает уведомление лиц, осуществляющих оценку, о ее проведении за семь рабочих дней.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Заседание Комиссии считается правомочным, если на нем присутствовали не менее двух третей ее состава.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Замена отсутствующего члена или председателя Комиссии осуществляется по решению уполномоченного лица путем внесения изменения в распоряжение о создании Комиссии.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Решение Комиссии принимается открытым голосованием.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Результаты голосования определяются большинством голосов членов Комиссии. При равенстве голосов голос председателя Комиссии является решающим.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Секретарем Комиссии является главный специалист организационного отдела. Секретарь Комиссии не принимает участие в голосовании.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Главный специалист организационного отдела обеспечивает проведение заседания Комиссии в соответствии со сроками, согласованными с председателем Комиссии.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Главный специалист организационного отдела предоставляет на заседание Комиссии следующие документы: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заполненные оценочные листы;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проект протокола заседания Комиссии по форме, согласно приложению 5 к Типовой методике.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Комиссия рассматривает результаты оценки и принимает одно из следующих решений: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В случае принятия решения о пересмотре результатов оценки Комиссия корректирует оценку и указывает ее в графе "Корректировка Комиссией результатов оценки (в случае наличия)" протокола.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Результаты оценки утверждаются уполномоченным лицом и фиксируются в соответствующем протоколе по форме, согласно приложению 5 к Типовой методике.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Главный специалист организационного отдела ознакамливает служащего корпуса "Б" с результатами оценки в течение двух рабочих дней со дня ее завершения.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"Ознакомление служащего корпуса "Б" с результатами оценки осуществляется в письменной форме. В случае отказа служащего от ознакомления, составляется акт в произвольной форме, который подписывается службой управления персоналом и двумя другими служащими государственного органа.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При этом служащим, отказавшимся от ознакомления, результаты оценки направляются посредством интернет - портала государственных органов и/или единой автоматизированной базы данных (информационной системы) по персоналу государственной службы либо системы электронного документооборота в сроки, указанные в пункте 38 настоящей методики.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 По итогам рассмотрения жалобы уполномоченным органом по делам государственной службы принимается одно из следующих решений: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рекомендует государственному органу отменить решение Комиссии и пересмотреть результаты оценки служащего корпуса "Б";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оставить без пересмотра результаты оценки служащего корпуса "Б".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Служащий корпуса "Б" вправе обжаловать результаты оценки в судебном порядке.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