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e65b" w14:textId="6a4e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Кенжекольского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11 апреля 2022 года № 507/2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"Аппарат акима Кенжекольского сельского округа"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Отменить некоторые постановления акимата города Павлодара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Кенжекольского сельского округа"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Иманзаипова Е.Б.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Кенжекольского сельского округа"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Кенжекольского сельского округа" (далее – аппарат акима) является государственным учреждением, обеспечивающим деятельность акима Кенжекольского сельского округа (далее – аким) и осуществляющим иные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с изображением Государственного Герба Республики Казахстан и штампы со своим наименованием на казахском и русском языках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решения, оформляемые приказами руководителя,и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аппарата акима на государственном языке: "Кенжекөл ауылдық округі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Кенжекольского сельского округа".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аппарата акима: Республика Казахстан, 140014, Павлодарская область, город Павлодар, село Кенжеколь, площадь Ата Заң,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государственного учреждения "Аппарат акима Кенжекольского сельского округа":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900 час. до 1830 час., обеденный перерыв с 1300 час. до 1430 час.,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местного бюджета в соответствии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аппарата акима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рассматривает решения, принятые на сходе местного сообщества или собрания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организует по согласованию с акимом города Павлодара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осуществляет иные полномочия,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осуществлять иные обязанности,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исполнение решений, принятых на сходе местного сообщества или собрании местного сообщества и одобренных акимом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вносит в вышестоящий акимат для утверждения соответствующим маслихатом бюджетных программ, администратором которых выступает аппарат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Павлодара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государственного жилищного фонда сельского округа, а также строительство, реконструкция, ремонт и содержание автомобильных дорог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помощи, организации обслуживания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уполномоченными органом по физической культуре и спорту и общественными объединениями инвалидов проведения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и оказывает содействие в материально-техническом обеспечении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социально-уязвимым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трудоустройство лиц, состоящих на учете в службе пробации уголовно- исправительной инспекции,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местностях, где нет органов занятости,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 к данному виду наказания, в порядке определяемом уполномоченным органом в сфере уголовно - 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занятости осужденных, отбывающих наказание в учреждении уголовно- исправительной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уголовно-исправительной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 исправительной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кадровому обеспечению сельских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движения общественного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организации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детей дошкольного и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организации бесплатного подвоза обучающихся до ближайшей школы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 пределах своей компетенции обеспечение водоснабжением села и регулирование вопросов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благоустройству, освещению, озеленению и санитарной очистке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погребения безродных, и общественных работ по содержанию в надлежащем состоянии кладбищ и иных мест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комплекса ветеринарных мероприятий по ликвидации очагов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идентификации сельскохозяйственных животных в порядке, установленном Правительством Республики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(биологических ям), специальных хранилищ (могильников) пестицидов, ядохимикатов и тары из-под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оперативной информации в области агропромышленного комплекса и сельских территорий и предоставляет ее местным исполнительным органам (акиматам) районов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сельскохозяйственной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конкурс "Лучший по профессии в агропромышленном комплексе";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разъяснительную работу среди пастбищепользователей о проведении мероприятий по рациональному использованию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совместно с органами местного самоуправления соблюдение предельно-допустимых норм наргузки на общую площадь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на своих интернет–ресурсах План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местный исполнительный орган области о сбитых и деградированных пастбищах;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районный (городской)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предписания в Государственную корпорацию на установление и прекращение обременения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за использованием и охраной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информацию в соответствующий уполномоченный орган по контролю за использованием и охраной земель о лицах, у которых принудительно изъяты земельные участки на основании вступившего в законную силу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соответствующего населенного пункта вносит в районные представительные и исполнительные органы предложения о наименовании и переименовании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установлении и изменении границ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с органами управления объектами кондоминиума, собственниками жилых и нежилых зданий по обеспечению ими абонентских ящиков и их надлежащей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коммунального имущества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находятся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находятся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дела об административных правонарушениях и налагать административные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приобретать и осуществлять имущественные и неимущественные права;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информационными базами данных органов государственного управления, архивов, научных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договоры,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акима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аппарата акима возглавляется акимом сельского округа,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 акима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и без доверенности выступает от имени государственного учреждения аппарат акима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решения, принятые на сходе местного сообщества или собрания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акима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Имущество, закрепленное за аппаратом акима относится к коммунальной собственности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Реорганизация и упразднение аппарата акима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сельского округа имеет следующие организации, находящиеся в его ведении: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"Дом культуры аппарата акима Кенжекольского сельского округа".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507/2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отмененных постановлений акимата города Павлодара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Павлодара от 10 января 2019 года № 18/1 "Об утверждении Положения о государственном учреждении "Аппарат акима Кенжекольского сельского округа";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Павлодара от 15 апреля 2021 года 671/3 "Об утверждении Положения о государственном учреждении "Аппарат акима Кенжекольского сельского округа".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