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ead9" w14:textId="61ce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поселка Ленинский"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19 апреля 2022 года № 551/2. Отменено постановлением акимата города Павлодара Павлодарской области от 12 февраля 2024 года № 162/1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города Павлодара Павлодарской области от 12.02.2024 </w:t>
      </w:r>
      <w:r>
        <w:rPr>
          <w:rFonts w:ascii="Times New Roman"/>
          <w:b w:val="false"/>
          <w:i w:val="false"/>
          <w:color w:val="ff0000"/>
          <w:sz w:val="28"/>
        </w:rPr>
        <w:t>№ 162/1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сентября 2021 года № 590 "О некоторых вопросах организации деятельности государственных органов и их структурных подразделений"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Государственного учреждения "Аппарат акима поселка Ленинский"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Отменить постановление акимата города Павлодара от 20 мая 2021 года № 945/4 "Об утверждении Положения о государственном учреждении "Аппарат акима поселка Ленинский".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акима поселка Ленинский" принять необходимые меры, вытекающие из настоящего постановления, в соответствии с действующим законодательством.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руководителя аппарата акима города Иманзаипова Е. Б.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поселка Ленинский"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поселка Ленинский" (далее – аппарат акима) является государственным учреждением, обеспечивающим деятельность акима поселка Ленинский (далее – аким) и осуществляющим иные функции,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нормативно-правовыми актами, а также настоящим Положением об аппарате акима.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Аппарат акима имеет право выступать стороной гражданско-правовых отношений от имени государства, если оно уполномочено на это в соответствии с Гражданским кодексом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компетенции в установленном законодательством порядке принимает решения, оформляемые приказами руководителя, и другими актами согласно закона Республики Казахстан "О местном государственном управлении и самоуправлении 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 акима утверждаются в соответствии с Бюджетным кодексом Республики Казахстан, законом Республики Казахстан "О местном государственном управлении и самоуправлении в Республики Казахстан", Постановлением Правительства Республики Казахстан "О некоторых вопросах утверждения лимитов штатной численности местных исполнительных органов" №1324 от 15.12.2004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аппарата акима на государственном языке: "Ленин кенті әкімінің аппараты"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 поселка Ленинский".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аппарата акима: Республика Казахстан, 140015, Павлодарская область, город Павлодар, поселок Ленинский, улица Макаренко, строение 3А.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государственного учреждения "Аппарат акима поселка Ленинский":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900 час. до 1830 час., обеденный перерыв с 1300 час. до 1430 час.,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Финансирование деятельности Аппарата акима осуществляется из местного бюджета в соответствии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 являющихся полномочиями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аппарата акима поселка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 другими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города Павлодара и собранием местного сообщества снос аварийного жилья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установленные Конституцией Республики Казахстан, законами и иными нормативными правовыми актами Республики Казахстан, принимаемые Президентом Республики Казахстан, Правительством Республики Казахстан, вышестоящим центральным государственными органом по отношению к нему.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 (города областного значения),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обязанности, установленные Конституцией Республики Казахстан, законами и иными нормативными правовыми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проведения схода местного сообщества, раздельного схода местного сообщества жителей поселка, улицы, многоквартирного жилого дома, собрания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исполнение решений, принятых на сходе местного сообщества или собрании местного сообщества и одобренных акимом поселка;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вносит в вышестоящий акимат для утверждения соответствующим маслихатом бюджетных программ, администратором которых выступает аппарат акима;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города Павлодара отчет об исполнении бюджета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поселка;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целевым и эффективным использованием коммунального имущества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коммунальному государственному предприятию, имущество, которое находится в коммунальной собственности поселка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поселка (коммунальной собственности местного самоуправления);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поселка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государственного жилищного фонда поселка, а также строительство, реконструкцию, ремонт и содержание автомобильных дорог в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организации крестьянских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совершение нотариальных действий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помощи, организации обслуживания одиноких престарелых и нетрудоспособных граждан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совместно с уполномоченными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и оказывает содействие в материально-техническом обеспечении учреждений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социально-уязвимым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трудоустройство лиц, состоящих на учете в службе пробации уголовно- исправительной инспекции, и оказывает иную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местностях, где нет органов занятости,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 к данному виду наказания, в порядке определяемом уполномоченным органом в сфере уголовно - 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занятости осужденных, отбывающих наказание в учреждении уголовно- исправительной системы, в том числе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размещения заказов на товары, работы и услуги, производимые, выполняемые и оказываемые предприятиями и учреждениями уголовно-исправительной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 исправительной системы производств, использующих труд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кадровому обеспечению сельских организаций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движения общественного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оказания неотложной медицинской помощи,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деятельность организации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детей дошкольного и школьного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бесплатному подвозу обучающихся до ближайшей школы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сессий маслихата города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 пределах своей компетенции обеспечение водоснабжением поселка и регулирование вопросов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благоустройству, освещению, озеленению и санитарной очистке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погребения безродных, и общественные работы по содержанию в надлежащем состоянии кладбищ и иных мест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заразных болезней животных на соответствующей территории;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ветеринарные пункты служебными помещениями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идентификации сельскохозяйственных животных в порядке, установленном Правительством Республики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(биологических ям), специальных хранилищ (могильников) пестицидов, ядохимикатов и тары из-под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 оперативной информации в области агропромышленного комплекса и сельских территорий и предоставляет ее местным исполнительным органам (акиматам) районов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сельскохозяйственной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конкурс "Лучший по профессии в агропромышленном комплексе";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реализацию Плана по управлению пастбищами и их использованию и представляет ежегодный отчет об итогах его реализации органу местного самоуправления (сходу местного сообщества);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разъяснительную работу среди пастбища пользователей о проведении мероприятий по рациональному использованию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совместно с органами местного самоуправления соблюдение предельно-допустимых норм нагрузки на общую площадь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размещает на своих интернет–ресурсах План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публикует в средствах массовой информации, распространяемых на соответствующих территориях, ежегодные отчеты об итогах реализации Плана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информирует местный исполнительный орган области о сбитых и деградированных пастбищах;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 предусмотренных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в районный (городской) акимат по вопросу изъятия земельных участков, в том числе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предписания в Государственную корпорацию на установление и прекращение обременения права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государственный контроль за использованием и охраной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информацию в соответствующий уполномоченный орган по контролю за использованием и охраной земель о лицах, у которых принудительно изъяты земельные участки на основании вступившего в законную силу решения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соответствующего населенного пункта вносит в районные представительные и исполнительные органы предложения о наименовании и переименовании поселков,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установлении и изменении границ поселков,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их территории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с органами управления объектами кондоминиума, собственниками жилых и нежилых зданий по обеспечению ими абонентских ящиков и их надлежащей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функции,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коммунального имущества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приватизации, и контроль за соблюдением условий договоров купли-продажи;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поселка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находятся в коммунальной собственности поселка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 в случаях, предусмотренных Законом Республики Казахстан "О государственном имуществе", и утверждает планы развития государственных предприятий, имущество которых находятся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функции, установленные Конституцией Республики Казахстан, законами и иными нормативными правовыми актами Республики Казахстан.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акима аппарата акима поселка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Руководство аппарат акима осуществляется акимом, который несет персональную ответственность за выполнение возложенных на ГУ "Аппарат акима поселка Ленинский"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Аким имеет заместителя акима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собрания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города Павлодара и собранием местного сообщества снос аварийного жилья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определяет обязанности и полномочия заместителя акима в соответствии с законодательными актами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предусмотренные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 поселка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Имущество, закрепленное за аппаратом акима относится к коммунальной собственности поселка.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акима поселка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Реорганизация и упразднение аппарата акима осуществляется в порядке, определяемом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поселка имеет следующие организации, находящихся в ведении: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"Дом культуры имени Жаяу Мусы";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коммунальное казенное предприятие "Физкультурно-оздоровительный комплекс" "SUNQAR" поселка Ленинский".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