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fb32" w14:textId="8c9f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сельского хозяйства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19 апреля 2022 года № 552/2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сентября 2021 года № 590 "О некоторых вопросах организации деятельности государственных органов и их структурных подразделений",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(далее - ГУ) "Отдел предпринимательства и сельского хозяйства города Павлодара"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некоторые постановления акимата города Павлодара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предпринимательства и сельского хозяйства города Павлодара" принять необходимые меры, вытекающие из настоящего постановления, в соответствии с действующим законодательством.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Беготаеву К. К.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552/2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и сельского хозяйства города Павлодара"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предпринимательства и сельского хозяйства города Павлодара" является государственным органом Республики Казахстан, осуществляющим руководство в сферах предпринимательства и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предпринимательства и сельского хозяйства города Павлодара" не имеет ведомства.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предпринимательства и сельского хозяйства города Павлодара"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предпринимательства и сельского хозяйства города Павлодара"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предпринимательства и сельского хозяйства города Павлодара"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предпринимательства и сельского хозяйства города Павлодара"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предпринимательства и сельского хозяйства города Павлодара"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предпринимательства и сельского хозяйства города Павлодара"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140000, Республика Казахстан, Павлодарская область, город Павлодар, улица Кривенко,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Полное наименование государственного органа на государственном языке "Павлодар қаласы кәсіпкерлік және ауыл шаруашылық бөлімі" мемлекеттік мекемесі.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предпринимательства и сельского хозяйства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"Отдел предпринимательства и сельского хозяйства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предпринимательства и сельского хозяйства города Павлодара" осуществляется из местного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предпринимательства и сельского хозяйства города Павлодара"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предпринимательства и сельского хозяйства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предпринимательства и сельского хозяйства города Павлодара" законодательными актами предоставлено право осуществлять приносящую доходы деятельность, то полученные доходы, направляются в государственный бюджет, если иное не установлено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приоритетных региональных программ развития отраслей предпринимательства и сельского хозяйства, участие в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условий для развития предпринимательской деятельности и сельского хозяйства на территории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государственной поддержки субъектов агропромышленного комплекса в соответствии с действующим законодательством, государственными, отраслевыми (секторальными), региональными программами и содействие реализации сельскохозяйственной продукции для удовлетворения потребностей горожан;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государственной торговой политики на территории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координации работы садоводческих кооперативов, содействие дальнейшему развитию садоводства;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работы по снижению административных барьеров для предпринимателей.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1.1)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государственным учреждением "Отдел предпринимательства и сельского хозяйства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1.2) вносить на рассмотрение акимата и акима города Павлодара предложения по совершенствованию организационной деятельности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1.3) заключать договоры, соглашения и иные юридические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1.4) осуществлять иные права, предусмотренные Конституцией Республики Казахстан, законами и иными нормативно-правовыми актами Республики Казахстан, принимаемых Президентом Республики Казахстан, Правительством Республики Казахстан, вышестоящих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2.1) осуществление организационной, правовой, информационно-аналитической работы государственного учреждения и его материально-техническое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2.2) реализация законодательства Республики Казахстан о государственной службе, повышение квалификации кадров в системе государственных органов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2.3) осуществление иных обязанностей, предусмотренных Конституцией Республики Казахстан, законами и иными нормативно-правовыми актами Республики Казахстан, принимаемых Президентом Республики Казахстан, Правительством Республики Казахстан, вышестоящих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реализации государственной политики поддержки и развития частного предпринемательства;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условий для развития частного предпринимательства и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и несение ответственности за реализацию и исполнение государственных программ в регионах;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реализация региональных программ поддержки малого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стратегии развития взаимоотношений местных исполнительных органов с объединениями субъектов частного предпринимательства и объектами рыночной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деятельности экспертных советов;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государственной поддержки на местном уровне частного предпринимательства и крестьянских хозяйств;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выработка и реализация мер, направленных на осуществление государственной поддержки предпринимательства и промышленности;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содействие в привлечении инвестиций в отрасли промышленности и предпринимательства, формирование предложений к перечню инвестиционных и инновационных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формировании и реализации государственной политики в сфере государственной поддержки инновационной деятельности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работы по разъяснению субъектам агропромышленного комплекса основных направлений и механизмов государственной агропромышленной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сбора оперативной информации в области агропромышленного комплекса и сельских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в пределах своей компетенции государственного мониторинга за соблюдением размера предельно допустимых розничных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в пределах своей компетенции производства по делам об административных правонарушениях в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нарушения требования законодательства Республики Казахстан по продаже табака и табачных изделий, спонсорству табака, табачных изделий, а также по производству, продаже и распространению товаров, имитирующих табачные изделия;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нарушения требования законодательства Республики Казахстан по превышению размера предельно допустимых розничных цен на социально- значимые продовольственные товары;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нарушения требования законодательства Республики Казахстан в сфере торговли в неустановленных местах;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нарушения требования законодательства Республики Казахстан в сфере нерационального использования или неиспользования земель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нарушения законодательства Республики Казахстан при осуществлении предпринимательской деятельности и оказании услуг в области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нарушения законодательства Республики Казахстан в сфере развития хлопковой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нарушения требования законодательства Республики Казахстан при превышении размера торговой надбавки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нарушения требования законодательства Республики Казахстан при формировании и использовании региональных стабилизационных фондов продовольственных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государственная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прием экзаменов и 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государственная 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ежегодный государственный технический осмотр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электронной базы ГРСТ (государственная регистрация сельскохозяйственной техники), ГБД (государственная база данных) Е-лицензирование, подготовка и представление необходимых отчетов в вышестоящие инстанции и ответов на запросы государственных органов, а также заявлений и обращений юридических и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содействие развитию туристического кластера в городе Павлодаре;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иных функции, предусмотренных Конституцией Республики Казахстан, законами и иными нормативно-правовыми актами Республики Казахстан, принимаемых Президентом Республики Казахстан, Правительством Республики Казахстан, вышестоящих государственных органов.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"Отдел предпринимательства и сельского хозяйства города Павлодара"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и сельского хозяйства города Павлодара"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"Отдел предпринимательства и сельского хозяйства города Павлодара"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предпринимательства и сельского хозяйства города Павлодара" имеет заместителя, который назначается на должность и освобождается от должности в соответствии с законодательством Республики Казахстан..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"Отдел предпринимательства и сельского хозяйства города Павлодара":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города Павлодара Положение о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по выполнению Законов, актов Президента Республики Казахстан, Правительства Республики Казахстан, постановлений акимата города, систематически информирует вышестоящие органы о ходе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по противодействию коррупции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несет персональную ответственность за выполнение обязанностей по противодействию коррупции в государственном учреждении;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действует без доверенности от имени государственного учреждения "Отдел предпринимательства и сельского хозяйства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государственное учреждение "Отдел предпринимательства и сельского хозяйства города Павлодара"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случаях и пределах, установленных законодательством, распоряжается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заключает договоры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подписывает акты государственного учреждения "Отдел предпринимательства и сельского хозяйства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назначает на должность и освобождает от занимаемой должности работников государственного учреждения "Отдел предпринимательства и сельского хозяйства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определяет обязанности работников и функции структурных подразделений государственного учреждения "Отдел предпринимательства и сельского хозяйства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применяет меры поощрения и налагает дисциплинарные взыскания на работников государственного учреждения "Отдел предпринимательства и сельского хозяйства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осуществляет иные функции, возложенные на него законодательством и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предпринимательства и сельского хозяйства города Павлодара"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своего заместителя в соответствии с действующим законодательством.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предпринимательства и сельского хозяйства города Павлодара"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предпринимательства и сельского хозяйства города Павлодара" формируется за счет имущества, преданного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"Отдел предпринимательства и сельского хозяйства города Павлодара",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"Отдел предпринимательства и сельского хозяйства города Павлодара"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"Отдел предпринимательства и сельского хозяйства города Павлодара" осуществляются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"19"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552/2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отмененных некоторых постановлений акимата города Павлодара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города Павлодара от 06 ноября 2018 года № 1178/26 "Об утверждении Положения о государственном учреждении "Отдел предпринимательства и сельского хозяйства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города Павлодара от 29 октября 2021 года № 1740/6 "О внесении дополнения в постановление акимата города Павлодара от 06 ноября 2018 года № 1178/26 "Об утверждении Положения о государственном учреждении "Отдел предпринимательства и сельского хозяйства города Павлодара";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