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3dd11" w14:textId="943dd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регистрации актов гражданского состояния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25 апреля 2022 года № 625/2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01 сентября 2021 года № 590 "О некоторых вопросах организации деятельности государственных органов и их структурных подразделений", акимат города Павлодара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Положение о государственном учреждении "Отдел регистрации актов гражданского состояния города Павлодара" согласно приложению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города Павлодара от 14 ноября 2018 года № 1214/26 "Об утверждении Положения о государственном учреждении "Отдел регистрации актов гражданского состояния города Павлодара".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регистрации актов гражданского состояния города Павлодара" принять необходимые меры, вытекающие из настоящего постановления, в соответствии с действующим законодательством.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постановления возложить на заместителя акима города Гладышеву С. А.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Павлодара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Павлодара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"25"апреля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625/2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регистрации актов гражданского состояния города Павлодара"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регистрации актов гражданского состояния города Павлодара" (далее - ГУ "Отдел РАГС г. Павлодара") является государственным органом Республики Казахстан, осуществляющим руководство в сфере регистрации актов актов гражданского состояния.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ГУ "Отдел РАГС г. Павлодара" ведомств не имеет.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ГУ "Отдел РАГС г. Павлодара""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ГУ "Отдел РАГС г. Павлодара" является юридическим лицом в организационно - правовой форме государственного учреждения,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ГУ "Отдел РАГС г. Павлодара"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ГУ "Отдел РАГС г. Павлодара"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ГУ "Отдел РАГС г. Павлодара" по вопросам своей компетенции в установленном законодательством порядке принимает решения, оформляемые приказами руководителя ГУ "Отдел РАГС г. Павлодара"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ГУ "Отдел РАГС г. Павлодара" утверждаются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140000, Павлодарская область, город Павлодар, улица Михаила Исиналиева, 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на государственном языке: "Павлодар қаласының азаматтық хал актілерін тіркеу бөлімі"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"Отдел регистрации актов гражданского состояния города Павлодара".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ГУ "Отдел РАГС г. Павлодара".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ГУ "Отдел РАГС г. Павлодара" осуществляется из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ГУ "Отдел РАГС г. Павлодара" запрещается вступать в договорные отношения с субъектами предпринимательства на предмет выполнения обязанностей, являющихся полномочиями ГУ "Отдел РАГС г. Павлодара".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ГУ "Отдел РАГС г. Павлодара" предоставлено право осуществлять приносящую доходы деятельность, то доходы,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ГУ "Отдел РАГС г. Павлодара"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формирование и реализация государственной политики в сфере осуществления государственной регистрации актов гражданского состояния;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оказание государственных услуг по вопросам государственной регистрации актов гражданского состояния;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разработка и реализация комплекса социально-экономических задач и городских программ в области оказания услуг по вопросам государственной регистрации актов гражданского состояния;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способствование развитию системы государственных услуг по вопросам государственной регистрации актов гражданского состояния;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взаимодействие с иными учреждениями города в сфере регистрации актов гражданского состояния.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запрашивать и получать в установленный срок от структурных, территориальных подразделений информацию и материалы, необходимые для осуществления возложенных на отдел функций и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принимать участие на совещаниях в государственных органах и иных организациях по вопросам, затрагивающим интересы ГУ "Отдел РАГС г.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заниматься на системной основе повышением квалификации сотрудников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создание, реорганизация и ликвидация в порядке, установленном законодательством Республики Казахстан, государственных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обеспечивать исполнительскую и трудовую дисциплину, надлежащие условия труда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осуществлять по поручению руководства взаимодействие с правоохранительными и иными государственными органами по вопросам осуществления возложенных на ГУ "Отдел РАГС г. Павлодара" функций и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осуществлять свою деятельность согласно действующему законодательству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исполнять поручения от вышестоящих государственных органов или руководства по вопросам, отнесенным к компетенции ГУ "Отдел РАГС г.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обеспечивать организацию работы отдела и ее совершенствование, в том числе по вопросам взаимодействия с другими структурными и территориальными, а также иными подразделениями;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оказывать государственные услуги в сфере регистрации актов гражданского состояния;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осуществлять иные обязанности и права, предусмотренные действующими законодательными актами.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осуществление государственной регистрации актов гражданского состояния;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рассмотрение обращений физических и юридических лиц в пределах своей компетенции в порядке и сроки, установленные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конференций, совещаний, семинаров, конкурсов по вопросам государственной регистрации актов гражданского состояния;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осуществление иных функций,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ведение административного производства в соответствии с компетенцией по делам об административных правонарушениях, в области нарушения правил записи актов гражданского состояния.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осуществление иных полномочий, определенных законодательством Республики Казахстан.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ГУ "Отдел РАГС г. Павлодара"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ГУ "Отдел РАГС г. Павлодара" осуществляется первым руководителем, который несет персональную ответственность за выполнение возложенных на ГУ "Отдел РАГС г. Павлодара"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Первый руководитель ГУ "Отдел РАГС г. Павлодара" назначается на должность и освобождается от должности в соответствии с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19.Первый руководитель ГУ "Отдел РАГС г. Павлодара" имеет заведующих секторов, которые назначаются на должности и освобождаются от должностей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первого руководителя ГУ "Отдел РАГС г. Павлодара":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на утверждение акимата города Положение о Государственном учреждении;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распределяет обязанности между ответственными работниками, обеспечивает надлежащую исполнительскую и трудовую дисциплину;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взаимодействие государственного учреждения с отделами города, аппаратами акимов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работу по выполнению Законов, актов Президента, Правительства Республики Казахстан, постановлений акимата области и города, систематически информирует вышестоящие органы о ходе их выполнения;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должность и освобождает от должности ответственных работников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издает приказы начальника;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применяет меры поощрения и налагает дисциплинарные взыскания на сотрудников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открывает банковские счета;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интересы государственного учреждения во всех органах и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 по противодействию коррупции в государственном учреждении;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несет персональную ответственность за выполнение обязанностей по противодействию коррупции в государственном учреждении;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функции, возложенные на него законодательством и в соответствии с Конституцией Республики Казахстан, законами и иными нормативно-правовыми актами Республики Казахстан, принимаемых Президентом Республики Казахстан, Правительством Республики Казахстан, вышестоящими государственными органом по отношению к нему.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ГУ "Отдел РАГС г. Павлодара" в период его отсутствия осуществляется лицом, его замещающим в соответствии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ГУ "Отдел РАГС г. Павлодара" коллегиальных органов не имеет.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ГУ "Отдел РАГС г. Павлодара"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ГУ "Отдел РАГС г. Павлодара"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ГУ "Отдел РАГС г. Павлодара"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ГУ "Отдел РАГС г. Павлодара",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ГУ "Отдел РАГС г. Павлодара"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ГУ "Отдел РАГС г. Павлодара"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ГУ "Отдел РАГС г. Павлодара" осуществляется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