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e8d2" w14:textId="20ee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27 апреля 2022 года № 655/2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№ 590 "О некоторых вопросах организации деятельности государственных органов и их структурных подразделений",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"Отдел внутренней политики города Павлодара"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Павлодара от 01 ноября 2018 года № 1169/26 "Об утверждении Положения о государственном учреждении "Отдел внутренней политики города Павлодара".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внутренней политики города Павлодара" принять необходимые меры, вытекающие из настоящего постановления, в соответствии с действующим законодательством.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Гладышеву С. 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дненй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Павлодара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 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655/2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внутренней политики города Павлодара"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города Павлодара" (далее - Отдел внутренней политики города Павлодара) является государственным органом Республики Казахстан, осуществляющим руководство в сфере информации, внутренней политики и общественного развития, реализацию государственной политики в сфере религии, а также реализацию государственной молодежной политики на территории города Павлодара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внутренней политики города Павлодара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внутренней политики города Павлодара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внутренней политики города Павлодара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внутренней политики города Павлодара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внутренней политики города Павлодара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внутренней политики города Павлодара по вопросам своей компетенции в установленном законодательством порядке принимает решения, оформляемые приказами руководителя Отдела внутренней политики города Павлодара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внутренней политики города Павлодара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внутренней политики города Павлодара": Республика Казахстан, Павлодарская область, 140000, город Павлодар, улица Кривенко,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Режим работы государственного учреждения "Отдел внутренней политики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часов до 18.30 часов, обеденный перерыв с 13.00 часов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Наименование государственного учреждения на государственном языке: "Павлодар қаласы ішкі саясат бөлімі"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внутренней политики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внутренней политики города Павлодара осуществляется из местного бюджета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внутренней политики города Павлодара запрещается вступать в договорные отношения с субъектами предпринимательства на предмет выполнения обязанностей, являющихся полномочиями отдела внутренней политики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внутренней политики города Павлодара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на городском уровне мероприятий, направленных на продвижение политики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по обеспечению внутриполитической стабильности, пропаганды и воспитания казахстанского патриотизма, единства народа и консолидации общества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актов и поручений Президента и Правительства Республики Казахстан, акима области, акима города по вопросам, относящимся к компетенции Отдела внутренней политики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Полномочия: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акиму города Павлодара на рассмотрение предложения по совершенствованию организации деятельности исполнительных органов, финансируемых из местного бюджета, в сфере информации и общественного развития, осуществлять подготовку информационно-аналитических и иных материалов по вопросам, относящимся к ведению Отдела внутренней политики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порядке по согласованию с государственными органами, должностными лицами, организациями и гражданами необходимую информацию, документы и иные материалы по вопросам по вопросам, связанным с исполнением задач, поставленных перед Отделом внутренней политики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пределах своей компетенции в мероприятиях, проводимых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права, предусмотренные Конституцией Республики Казахстан, законами и иными нормативными правовыми актами Республики Казахстан, принимаемыми Президентом Республики Казахстан, Правительством Республики Казахстан, вышестоящими государственными органами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обязанности, предусмотренные Конституцией Республики Казахстан, законами и иными нормативными правовыми актами Республики Казахстан, принимаемыми Президентом Республики Казахстан, Правительством Республики Казахстан, вышестоящими государственными органами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информационно-идеологическое сопровождение деятельности местных исполнительных органов города по ключевым направлениям внутренней политики, в том числе по вопросам реализации государственной политики в области образования, здравоохранения, социального обеспечения и защиты населения, занятости, межэтнического и межконфессионального согласия, патриотического воспитания и молодежной политики, пропаганды государственных символов, в языковой, информационной, культурной, гендерной и семейно-демографической сферах и другие;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информационное сопровождение крупных общественно-значимых мероприятий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в городе деятельности информационно-пропагандистских групп (далее - ИПГ) республиканского, областного и городского значения по разъяснению и пропаганде ежегодных Посланий Президента народу Казахстана и других стратегических документов, информационно-методическое обеспечение ИПГ;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взаимодействия с политическими партиями, неправительственными организациями, этнокультурными и религиозными объединениями, правозащитными и другими общественными организациями, профессиональными союзами, средствами массовой информации, научным и творческим сообществом, лидерами общественного мнения;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деятельности консультативно-совещательных органов и рабочих групп, действующих при акимате города по вопросам, входящим в компетенцию Отдела внутренней политики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и прогнозирование общественно-политической ситуации в городе, в том числе проведение социологических 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эффективной реализации государственной информационной политики в городе, в том числе координация деятельности средств массовой информации по выполнению государственного информационного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эффективной реализации государственной молодежной политики и реализация социально-значимых молодежных инициатив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эффективной реализации государственного социального заказа на выполнение социально-значимых проектов, в том числе проведение конкурсных процедур и мониторинг хода реализации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с вышестоящими государственными органами, Парламентом, маслихатами, аппаратом акима области, аппаратом акима города, секретариатом Ассамблеи народа Казахстана области по вопросам, входящим в компетенцию Отдела внутренней политики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мониторинга и принятие соответствующих мер в пределах своей компетенции в случаях: нарушения законодательства Республики Казахстан о религиозной деятельности и религиозных объединениях, нарушения законодательства Республики Казахстан о некоммерческих организациях, нарушения законодательства Республики Казахстан о государственных символах;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содействие развитию волонтерской деятельности молодежи и молодежного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принятие мер по укреплению казахстанского патриотизма и межэтнической толерантности;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документации и учета по вопросам присвоения Звания "Почетный гражданин города Павлодара", изготовления, оформления и хранения удостоверений и нагрудных знаков, книги Почета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разъяснительной и информационной работы по формированию антикоррупционной культуры в обществе;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реализации политики занятости и трудоустройства молодежи, организация мониторинга рынка труда и практики трудоустройства молодых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изучения и анализа деятельности религиозных объединений, миссионеров, духовных (религиозных) организаций образования, действующих в регионе, анализа религиозной ситуации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реализация государственной политики в области религиозной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функции заказчика и организатора конкурсов в процессе проведения государственных закупок товаров, работ и услуг, осуществление контроля за целевым и эффективным расходованием средств, выделенных на эти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формирования, реализации, мониторинга и оценки результатов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формирование, накопление, обобщение сведений о неправительственных организациях города и предоставление отчета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взаимодействие с государственными органами города Павлодара по обеспечению общественно-политической стабильности, демократизации общественных процессов и консолидации общества, мониторинг и анализ исполнения законодательных и иных нормативных правовых актов в сфере информации и общественного развития, религиозной деятельности и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взаимодействие с общественными и религиозными объединениями, политическими партиями, общественно-политическими организациями, профессиональными союзами, средствами массовой информации, представителями общественности и другими неправительственными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защита прав и законных интересов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формирование и размещение государственного заказ по проведению государственной информационной политики на городском уровне, обеспечение контроля за его осуществлением;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укреплении демократических институтов общества, пропаганде основных приоритетов Стратегии развития Казахстана до 2050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выработка концептуальных основ и практических рекомендаций в вопросах информации и общественного развития, а также предложений по консолидации общества на основе формирования гражданской идентичности, долгосрочных приоритетов развития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выработка предложений по формированию государственной политики в сфере обеспечения реализации прав граждан на свободу вероисповедания и взаимодействия с религиозными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всестороннее и объективное изучение, обобщение и анализ происходящих в стране процессов в религиозной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вовлечение молодежи в социально-экономическую и общественно-политическую жизнь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создание условий для реализации государственных программ, касающихся вопросов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воспитание гражданственности и укрепление чувства казахстанского патриотизма, любви к своей Родине – Республике Казахстан, уважение к государственным символам страны, к ее истории, культуре и народным традициям, нетерпимости к любым антиконституционным и антиобщественным проявлениям;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межконфессионального согласия, прав граждан на свободу совести и взаимодействия с религиозными объединениями в городе;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задач, возложенных на Отдел внутренней политики города Павлодара в порядке, предусмотренными Конституцией Республики Казахстан, законами и иными нормативными правовыми актами Республики Казахстан, принимаемыми Президентом Республики Казахстан, Правительством Республики Казахстан, вышестоящими государственными органами по отношению к нему;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мониторинг, анализ и прогнозирование общественно-политической, религиозной ситуации в городе Павлодаре, деятельности политических партий, общественных и религиозных объединений, средств массовой информации по всем аспектам государственной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разъяснения и пропаганды основных приоритетов Стратегии развития Казахстана до 2050 года, ежегодных Посланий Президента народу Казахстана, государственных и отраслевых программ и других стратегических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функций, предусмотренные Конституцией Республики Казахстан, законами и иными нормативными правовыми актами Республики Казахстан, принимаемыми Президентом Республики Казахстан, Правительством Республики Казахстан, вышестоящими государственными органами по отношению к нему;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реализация задач и полномочий осуществляется в пределах компетенции, установленной для государственных органов законодательством Республики Казахстан.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внутренней политики города Павлодара осуществляется первым руководителем, который несет персональную ответственность за выполнение возложенных на отдел внутренней политики города Павлодара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внутренней политики города Павлодара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внутренней политики города Павлодара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внутренней политики города Павлодара: 1) представляет на утверждение акимата города Положение о государственном учреждении "Отдел внутренней политики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заместителя, а также обязанности и полномочия ответственных работников, обеспечивает надлежащую исполнительскую и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взаимодействие государственного учреждения с государственными органами, иными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должность и освобождает от должности ответственных работников Отдела внутренней политики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обязательными для выполнения всеми работниками Отдела внутренней политики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 сотрудникам;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применяет меры поощрения и налагает дисциплинарные взыскания на сотрудников Отдела внутренней политики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Отдел внутренней политики города Павлодара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случаях и пределах, установленных законодательством, распоряжается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по противодействию коррупции в государственном учреждении и за это несет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функции, возложенные на него законодательством, предусмотренные Конституцией Республики Казахстан, законами и иными нормативными правовыми актами Республики Казахстан, принимаемыми Президентом Республики Казахстан, Правительством Республики Казахстан, вышестоящими государственными органами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взаимоотношение Отдела внутренней политики города Павлодара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взаимоотношение между Отделом внутренней политики города Павлодара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взаимоотношение между администрацией Отдела внутренней политики города Павлодара с трудовым коллективом определяется в соответствии с Трудовым Кодексом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разработку структуры Отдела внутренней политики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утверждает перспективные и текущие планы работы Отдела внутренней политики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подписывает служебную документацию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исполнение полномочий первого руководителя Отдела внутренней политики города Павлодара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действует без доверенности от имени государственного учреждения "Отдел внутренней политики города Павлодара".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Отдел внутренней политики города Павлодара может иметь на праве оперативного управления обособленное имущество в случаях, предусмотренных законодательством. Имущество отдела внутренней политики города Павлодара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внутренней политики города Павлодара, относится к городской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внутренней политики города Павлодара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внутренней политики города Павлодара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упразднении Отдела внутренней политики города Павлодара имущество, оставшееся после удовлетворения требований кредиторов, остается в городской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