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8393" w14:textId="6ca83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жилищных отношений города Павлодара"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Павлодара Павлодарской области от 16 мая 2022 года № 775/2. Утратило силу постановлением акимата города Павлодара Павлодарской области от 10 апреля 2024 года № 393/1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города Павлодар Павлодарской области от 10.04.2024 </w:t>
      </w:r>
      <w:r>
        <w:rPr>
          <w:rFonts w:ascii="Times New Roman"/>
          <w:b w:val="false"/>
          <w:i w:val="false"/>
          <w:color w:val="ff0000"/>
          <w:sz w:val="28"/>
        </w:rPr>
        <w:t>№ 393/1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"О местном государственном управлении и самоуправлении в Республике Казахстан", подпунктом 8)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2021 года № 590 "О некоторых вопросах организации деятельности государственных органов и их структурных подразделений", акимат города Павлодара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Положение о государственном учреждении "Отдел жилищных отношений города Павлодара" акимата города Павлодара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жилищных отношений города Павлодара" принять необходимые меры, вытекающие из настоящего постановления, в соответствии с действующим законодательством.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города Беготаеву К. К.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истечению десяти календарных дней после дня его первого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Павлодара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Павлодара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мая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775/2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жилищных отношений города Павлодара"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жилищных отношений города Павлодара" является государственным органом, осуществляющим руководство в сфере управления жилищным фондом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"Отдел жилищных отношений города Павлодара" не имеет ведомств.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Государственное учреждение "Отдел жилищных отношений города Павлодара" осуществляет свою деятельность в соответствии с Конституцией и законами Республики Казахстан, актами Президента и Правительства Республики Казахстан и иными нормативными правовыми актами, а также настоящим Положением.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Государственное учреждение "Отдел жилищных отношений города Павлодара"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в соответствии с Правилами документирования, управления документацией и использования систем электронного документооборота в государственных и негосударственных организациях,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октября 2018 года № 703, образца, а также в соответствии с бюджетным законодательством Республики Казахстан счета в органах казначейства.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"Отдел жилищных отношений города Павлодара" вступает в гражданско-правовые отношения от собственного имени.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"Отдел жилищных отношений города Павлодара"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"Отдел жилищных отношений города Павлодара"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жилищных отношений города Павлодара" и другими актами, предусмотренными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Структура и лимит штатной численности государственного учреждения "Отдел жилищных отношений города Павлодара" утверждаются в соответствии с действующим трудовым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Республика Казахстан, индекс 140000, Павлодарская область, город Павлодар, ул. Кривенко, строение 25.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Полное наименование государственного органа: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государственном языке - "Павлодар қаласының тұрғын үй қатынастары бөлімі"мемлекеттік мекемесі;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русском языке - государственное учреждение "Отдел жилищных отношений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Учредителем государственного учреждения "Отдел жилищных отношений города Павлодара" является государство в лице акимата города Павлодара.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Настоящее Положение является учредительным документом государственного учреждения "Отдел жилищных отношений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Финансирование деятельности государственного учреждения "Отдел жилищных отношений города Павлодара" осуществляется из республиканского и местного бюджетов, бюджета (сметы расходов) Национального Банка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Государственному учреждению "Отдел жилищных отношений города Павлодара"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жилищных отношений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Если государственному учреждению "Отдел жилищных отношений города Павлодара"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бюджета".</w:t>
      </w:r>
    </w:p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Задачи: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управление коммунальным, ведомственным жилищным фондом города, осуществление мер по их защите;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жильҰм граждан, состоящих на учете нуждающихся в жилище из государственного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осуществление приватизации жилья.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создавать в установленном порядке при государственном учреждении "Отдел жилищных отношений города Павлодара" комиссии, консультативные и общественные советы, экспертные группы;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предъявлять иски и выступать в судах в качестве истца и ответчика;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вести служебную переписку с государственными и негосударственными органами и организациями;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проверять жилищные условия граждан для предоставления жилищ из государственного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вносить предложения акиму города и в исполнительные органы о совершенствовании деятельности в сфере жилищных отношений;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запрашивать и получать от государственных органов, иных организаций информацию, необходимую для осуществления функций, возложенных на государственное учреждение "Отдел жилищных отношений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участвовать в подготовке проектов распоряжений акима, постановлений акимата города, решений маслихата по вопросам, относящимся к компетенции государственного учреждения "Отдел жилищных отношений города Павлодара".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пределах компетенции рассматривать акты надзорных органов, вносить соответствующие предложения по устранению и недопущению нарушений, осуществлять подготовку соответствующих ответов, предложений и проектов правовых и нормативных правовых актов;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исполнять поручения акима, акимата города Павлодара и нести ответственность за их ненадлежащее исполнение;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осуществлять приватизацию государственного жилищного фонда, вести учҰт приватизированного жилья по городу, выдавать дубликаты договоров приватизации.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прием граждан, рассмотрение поступающих предложений, заявлений, обращений граждан по вопросам, относящимся к компетенции Государственного учреждения "Отдел жилищных отношений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представлять интересы государства и защищать его имущественные права в судах, организациях всех форм собственности;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оперативного управления коммунальным и ведомственным жилищным фондом города, находящимся в ведении государственного учреждения "Отдел жилищных отношений города Павлодара";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сохранения коммунального и ведомственного жилищного фонда города находящегося в ведении государственного учреждения "Отдел жилищных отношений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и организация мероприятий по инвентаризации коммунального и ведомственного жилищного фонда города, находящегося в ведении государственного учреждения "Отдел жилищных отношений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жильҰм граждан, состоящих на учете нуждающихся в жилище из государственного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обеспечение ведомственным жилищем, предназначенным для заселения гражданами Республики Казахстан на период выполнения ими обязанностей, связанных с характером их трудовых отношений на основании решения жилищной комиссии государственного учреждения о предоставлении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прием документов от граждан на получение жилья из государственного жилищного фонда;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постановка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ведение раздельных списков очередности граждан на получение жилья из государственного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проведение инвентаризации списков очередности граждан Республики Казахстан, состоящих на учете нуждающихся в жилище из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оказание государственной услуги "Постановка на учет и очередность, а также принятие местными исполнительными органами решения о предоставлении жилища гражданам, нуждающимся в жилище из государственного жилищного фонда или жилище, арендованном местным исполнительным органом в частном жилищном фонде";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оказание государственной услуги "Приватизация жилищ из государственного жилищного фонда";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организация распределения жилья из коммунального жилищного фонда по решению местного исполнительного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организация деятельности жилищной комиссии при акимате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организация деятельности жилищной комиссии при государственном учреждении "Отдел жилищных отношений города Павлодара" (ведомственное жилье);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подготовка документов для рассмотрения на заседаниях жилищных комиссий, осуществление контроля за исполнением решений жилищных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заключение и выдача в установленном порядке договоров найма жилья из государственного жилищного фонда или жилища, арендованного местным исполнительным органом в частном жилищном фонде и ведомственного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проведение закупа, в соответствии с Законом Республики Казахстан "О государственных закупках", по оценке жилищного фонда, находящегося в ведении государственного учреждения "Отдел жилищных отношений города Павлодара", а также по вскрытию и установке дверных замков в данных жилищах;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заключение договоров купли-продажи в рамках Государственных жилищных программ;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осуществление мониторинга исполнения обязательств по договору имущественного найма (аренды), по договору приватизации, а также по договорам купли-продажи;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организация учета коммунального и ведомственного жилищного фонда, в том числе учета, хранения, оценки и дальнейшего использования жилья,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выморочного, безвозмездно перешедшего в порядке, установленном законодательством Республики Казахстан, в коммунальную собственность, обеспечение его эффективного использования;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принятие мер по признанию в судебном порядке нанимателя и членов его семьи утратившими право пользования жилищем из государственного жилищного фонда или жилищем, арендованным местным исполнительным органом в частном жилищном фонде в порядке, установленном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проведение мероприятий по выселению незаконно проживающих граждан из коммунального и ведомственного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 пределах своей компетенции оказание электронных услуг с применением информационных систем, в соответствии с законодательством Республики Казахстан об информатизации;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работ по приобретению и прекращению прав на имущество на основании гражданско-правовых договоров (купля-продажа и другие договоры);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реализация Государственных жилищных программ в пределах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выступает заказчиком по ремонту объектов коммунального и ведомственного жилищного фонда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разработка проекта постановления акимата города Павлодара о начале принудительного отчуждения земельного участка или иного недвижимого имущества, в связи с изъятием земельного участка для государственных нужд или прекращения принудительного отчуждения земельного участка или иного недвижимого имущества в связи с изъятием земельного участка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заключение договоров о сносе жилого дома в связи с принудительным отчуждением земельных участков для государственных нужд;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29)принятие иных мер в рамках компетенции действующего законодательства РК при реализации функций местного исполнительного органа по принудительному отчуждению земельных участков и иного недвижимого имущества для государственных нужд;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органа, коллегиальных органов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государственного учреждения "Отдел жилищных отношений города Павлодара"осуществляется первым руководителем, который несет персональную ответственность за выполнение возложенных на государственное учреждение "Отдел жилищных отношений города Павлодара"задач и осуществление им своих функций.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государственного учреждения "Отдел жилищных отношений города Павлодара" назначается на должность и освобождается от должности в соответствии с трудовым законодательством Республики Казахстан и Законом Республики Казахстан "О государственной службе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Первый руководитель государственного учреждения "Отдел жилищных отношений города Павлодара" заместителя не имеет.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Полномочия первого руководителя государственного учреждения "Отдел жилищных отношений города Павлодара":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действует на принципах единоначалия и самостоятельно решает все вопросы деятельности учреждения в соответствии с его компетенцией, определяемой акиматом города Павлодара и настоящим Положением;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организует работу по выполнению Законов Республики Казахстан, актов Президента Республики Казахстан, Правительства Республики Казахстан, постановлений акимата области и города, систематически информирует вышестоящие органы о ходе их выполнения;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определяет обязанности и устанавливает степень ответственности работников государственного учреждения "Отдел жилищных отношений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без доверенности действует от имени государственного учреждения "Отдел жилищных отношений города Павлодара", представительствует в государственных органах и иных организациях, выдает доверенности сотрудникам;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пределах своей компетенции издает приказы, обязательные для исполнения работниками государственного учреждения "Отдел жилищных отношений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соответствии с трудовым законодательством Республики Казахстан и Законом Республики Казахстан "О государственной службе Республики Казахстан назначает на должность, освобождает от должности работников государственного учреждения "Отдел жилищных отношений города Павлодара";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 пределах компетенции принимает меры по противодействию коррупционным правонарушениям;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жилищных отношений города Павлодара" в период его отсутствия осуществляется лицом, его замещающим в соответствии с действующим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Коллегиальными органами государственного учреждения "Отдел жилищных отношений города Павлодара" являются: Городская жилищная комиссия местного исполнительного органа города Павлодара, Комиссия по распределению жилища из ведомственного жилищного фонда, Комиссия по дальнейшему использованию имущества, обращенного (поступившего) в коммунальный жилищный фонд осуществляющими свою деятельность в соответствии с Конституцией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жилищных отношениях", другими нормативными правовыми актами, регулирующими отношения в сферах жилищных отношений и коммунальной собственности.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своевременного рассмотрения заявлений претендентов, обратившихся для получения в наем (поднаем), приобретения в собственность жилищ в порядке приватизации либо обмена, ранее предоставленного в наем (поднаем) жилища (далее - претенденты);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представленных претендентом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представленных претендентом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об удовлетворении заявления претендента, либо вынесение мотивированного отказа претенденту;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вопроса заключения договора найма (поднайма)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рассмотрение вопроса заключения договора о приватизации жилья из государственного коммунального жилищного фонда;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рассмотрение заявлении о постановке на учет нуждающихся в предоставлении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рассмотрение вопросов о снятии с учета нуждающихся в предоставлении жилища в порядке, предусмотренном действующим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-Комиссия по распределению жилища из ведомственного жилищного фонда.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обеспечение своевременного рассмотрения заявлений претендентов, обратившихся для получения в наем ведомственного жилища;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проверка представленных претендентом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представленных претендентом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решения об удовлетворении заявления претендента, либо вынесение мотивированного отказа претенденту;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рассмотрение вопроса заключения договора найма жилища.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Комиссия по дальнейшему использованию имущества, обращенного (поступившего) в коммунальный жилищный фонд.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Полномочия: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вопроса реализации имущества (выморочного жилища) прямой адресной продажи;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рассмотрение вопросов реализации имущества (жилища) на аукционах либо через торговые организации на основании договора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рассмотрение вопроса безвозмездной передачи имущества (жилища) в государственную собственность.</w:t>
      </w:r>
    </w:p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Государственное учреждение "Отдел жилищных отношений города Павлодара" может иметь на праве оперативного управления обособленное имущество в случаях, предусмотренных законодательством.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жилищных отношений города Павлодара"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Имущество, закрепленное за государственным учреждением "Отдел жилищных отношений города Павлодара", относится к коммунальной собственности.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"Отдел жилищных отношений города Павлодара"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государственного учреждения "Отдел жилищных отношений города Павлодара" осуществляются в соответствии с гражданским законодательством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ведении государственного учреждения "Отдел жилищных отношений города Павлодара" организаций не имеется.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